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7c09" w14:textId="9297c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2017 жылғы 28 ақпандағы № 100 қаулысы. Қостанай облысының Әділет департаментінде 2017 жылғы 17 наурызда № 6921 болып тіркелді. Тақырыбы жаңа редакцияда - Қостанай облысы Лисаков қаласы әкімдігінің 2017 жылғы 12 қыркүйектегі № 440 қаулысымен.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- Қостанай облысы Лисаков қаласы әкімдігінің 12.09.2017 </w:t>
      </w:r>
      <w:r>
        <w:rPr>
          <w:rFonts w:ascii="Times New Roman"/>
          <w:b w:val="false"/>
          <w:i w:val="false"/>
          <w:color w:val="ff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2007 жылғы 27 шілдедегі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Лисаков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2017 жылға арналған Лисаков қаласының мектепке дейінгі білім беру ұйымдарындағы мектепке дейінгі тәрбие мен оқытуға мемлекеттік білім беру тапсырысы, ата-ана төлемақысының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Лисаков қаласы әкімдігінің 12.09.2017 </w:t>
      </w:r>
      <w:r>
        <w:rPr>
          <w:rFonts w:ascii="Times New Roman"/>
          <w:b w:val="false"/>
          <w:i w:val="false"/>
          <w:color w:val="00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Д.Е. Найденовке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2017 жылдың 01 қаңтарынан бастап туындаған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қаулысына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 қаражаты есебінен қаржыландырылатын 2017 жылға арналған Лисаков қаласының мектепке дейінгі білім беру ұйымдарындағы мектепке дейінгі тәрбие мен оқытуға мемлекеттік білім беру тапсырысы, ата-ана төлемақысының мөлшері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Лисаков қаласы әкімдігінің 30.11.2017 </w:t>
      </w:r>
      <w:r>
        <w:rPr>
          <w:rFonts w:ascii="Times New Roman"/>
          <w:b w:val="false"/>
          <w:i w:val="false"/>
          <w:color w:val="ff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 (аудан, қала)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 тәрбие және оқыту ұйымдарының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бір айдағы орташа құны (теңге)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 әкімдігі білім бөлімінің "Дельфинчик" бөбекжай-бақшасы"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25500,82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7480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 әкімдігі білім бөлімінің "Ивушка" бөбекжай- 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23689,69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7480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 әкімдігі білім бөлімінің "Мұрагер" бөбекжай- 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28726,87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-7480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 әкімдігі білім бөлімінің "Балапан" бөбекжай- 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19444,43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7480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 әкімдігі білім бөлімінің "Улыбка" бөбекжай-бақшасы"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18878,82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7480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 әкімдігі білім бөлімінің "Нұрлы Жол" бөбекжай-бақшасы"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7480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"Ясли-сад "Балақай" на 180 мест"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24066,38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7480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 қаласы әкімдігі білім бөлімінің "Красногор негізгі мектебі" коммуналдық мемлекеттік мекемесінің жанындағы толық күн болатын шағын-орталық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10001,44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- 7700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