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192d" w14:textId="e681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21 желтоқсандағы № 53 "Алтынсарин ауданының 2017-2019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2017 жылғы 23 ақпандағы № 69 шешімі. Қостанай облысының Әділет департаментінде 2017 жылғы 9 наурызда № 6880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2016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"Алтынсарин ауданының 2017-2019 жылдарға арналған аудандық бюджеті туралы" шешіміне (нормативтік құқықтық актілерді мемлекеттік тіркеу тізілімінде № 6769 болып тіркелген, 2017 жылғы 19 қаңтарда "Таза бұлақ Чистый родник" газетіне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Алтынсарин ауданының 2017-2019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2014177,3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бойынша – 515454,0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бойынша – 3906,0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бойынша – 539,0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бойынша – 1494278,3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2047980,3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несиелеу – 22433,0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37439,0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15006,0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бюджет тапшылығы (профициті) – - 56236,0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тапшылығын қаржыландыру (профицитін пайдалану) – 56236,0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2017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Есмұханов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"Алтынсарин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 Е. Павлюк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шешіміне 1–қосымша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ауданының 2017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482"/>
        <w:gridCol w:w="684"/>
        <w:gridCol w:w="684"/>
        <w:gridCol w:w="3980"/>
        <w:gridCol w:w="1873"/>
        <w:gridCol w:w="482"/>
        <w:gridCol w:w="282"/>
        <w:gridCol w:w="685"/>
        <w:gridCol w:w="685"/>
        <w:gridCol w:w="709"/>
        <w:gridCol w:w="12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2014177,3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кіші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