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3413" w14:textId="9c734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өсімдік шаруашылығындағы міндетті сақтандыруға жататын өсімдік шаруашылығы өнімінің түрлері бойынша Алтынсарин ауданының аумағында егіс жұмыстардың басталуы мен аяқталуының оңтайлы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2017 жылғы 14 тамыздағы № 185 қаулысы. Қостанай облысының Әділет департаментінде 2017 жылғы 22 қыркүйекте № 7212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шаруашылығындағы міндетті сақтандыру туралы" 2004 жылғы 10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3) тармақшасына сәйкес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 жылға арналған өсімдік шаруашылығындағы міндетті сақтандыруға жататын өсімдік шаруашылығы өнімінің түрлері бойынша табиғи-климаттық аймақтар бөлігіндегі Алтынсарин ауданының аумағында егіс жұмыстардың басталуы мен аяқталуының оңтайлы мерзімдері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аткарушы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 қаулысына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өсімдік шаруашылығындағы міндетті сақтандыруға жататын өсімдік шаруашылығы өнімінің түрлері бойынша табиғи-климаттық аймақтар бөлігіндегі Алтынсарин ауданының аумағында егіс жұмыстардың басталуы мен аяқталуының оңтайлы мерзімдері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Өсімдік шаруашылығы өнімінің түрі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 жұмыстардың басталуы мен аяқталуы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дала аймағы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Дәнді дақылдар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жұмсақ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15 мамырдан 31 мамырға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қатты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18 мамырдан 28 мамырға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15 мамырдан 05 маусымға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15 мамырдан 05 маусымға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Дәндi бұршақ дақылдар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15 мамырдан 10 маусымға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Карақұмық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20 мамырдан 05 маусымға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20 мамырдан 05 маусымға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15 мамырдан 1 маусымға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Майлы дақылдар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жылғы 05 мамырдан 18 мамырға дейін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зығыр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12 мамырдан 5 маусымға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рапс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20 мамырдан 8 маусымға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Көкшiл қыша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20 мамырдан 8 маусымға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