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e4d8" w14:textId="1f5e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2017 жылғы 31 қазандағы № 242 қаулысы. Қостанай облысының Әділет департаментінде 2017 жылғы 10 қарашада № 7297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өзін–өзі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пробация қызметінің есебінде тұрған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Алтынсарин ауданы әкімінің әлеуметтік мәселелер жөніндегі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пробация қызметінің есебінде тұрған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2957"/>
        <w:gridCol w:w="2856"/>
        <w:gridCol w:w="3733"/>
        <w:gridCol w:w="1355"/>
      </w:tblGrid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Кәсіпорындағы жұмыскерлердің тізімдік саны, адам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"Беляевка" жауапкершілігі шектеулі серіктестігі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