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ab91" w14:textId="ebba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№80 "Амангелді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2017 жылғы 11 тамыздағы № 140 шешімі. Қостанай облысының Әділет департаментінде 2017 жылғы 29 тамызда № 7184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"Амангелді ауданының 2017-2019 жылдарға арналған бюджеті туралы" шешіміне (Нормативтік құқықтық актілерді мемлекеттік тіркеу тізілімінде № 6786 тіркелген, 2017 жылғы 18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Амангелді ауданының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2 800 520,6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271 324,0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6 703,0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5 642,0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2 516 851,6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2 827 582,9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- 1 760,0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6 807,0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8 567,0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- 25 302,3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25 302,3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коммуналдық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М. Сакетов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11 тамыз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№140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2017 жылға арналған аудандық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6"/>
        <w:gridCol w:w="27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2800520,6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түciмдер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2516851,6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2516851,6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60"/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2827582,9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1474166,2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1310673,2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1277071,2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1216751,2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566468,1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513278,1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 шараларды жүргізу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"/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-25302,3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№140 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 шешіміне 5-қосымша</w:t>
            </w:r>
          </w:p>
        </w:tc>
      </w:tr>
    </w:tbl>
    <w:bookmarkStart w:name="z24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Амангелді ауданының кенттер, ауылдар, ауылдық округтердің бюджеттік бағдарламалар тізбесі.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76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129322,4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129322,4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