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ba51" w14:textId="575b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Әулиекөл ауданы Шилі ауылының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Сұлукөл селолық округі әкімінің 2017 жылғы 30 қазандағы № 2 шешімі. Қостанай облысының Әділет департаментінде 2017 жылғы 17 қарашада № 7316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ның 8) тармақшасына сәйкес, және "Қазақстан Республикасы Ауыл шаруашылығы министрлігі Ветеринариялық бақылау және қадағалау комитетiнiң Әулиекөл аудандық аумақтық инспекциясы" мемлекеттік мекемесі басшысының 2017 жылғы 4 қыркүйектегі № 365 ұсынысы негізінде Сұлукөл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Әулиекөл ауданы Шилі ауылының аумағында ірі қара малдың бруцеллез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Сұлукөл селолық округі әкімінің 2016 жылғы 5 желтоқсандағы № 3 "Қостанай облысы Әулиекөл ауданы Шилі ауылының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6729 болып тіркелген, 2016 жылғы 15 желтоқсанда "Әулиекөл"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еңгізіледі.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Сұлукөл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"Әулиекөл ауданы әкімдігінің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 бөлімі" мемлекеттік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Ахметжанова Д.А.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30 қазан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бақылау және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комитетiнiң Әулиекөл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аумақтық инспекциясы"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Тайшибаев А. Т.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30 қазан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министрлігі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Тұтынушылардың құқықтарын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комитетінің Қостанай облысы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тұтынушылардың құқықтарын қорғау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Әулиекөл аудандық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тұтынушылардың құқықтарын қорғау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республикалық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Дуйсенов Е. Г.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30 қазан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