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3ee2" w14:textId="e7b3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2014 жылғы 28 ақпандағы № 16 "Денисов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2017 жылғы 28 сәуірдегі № 103 шешімі. Қостанай облысының Әділет департаментінде 2017 жылғы 17 мамырда № 7046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2014 жылғы 28 ақпандағы № 16 "Денисов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4536 болып тіркелген, 2014 жылғы 1 мамырдағы "Наше время"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алтыншы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Осипенко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