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e114" w14:textId="dd3e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19 наурыздағы № 209 "Жітіқара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2017 жылғы 1 тамыздағы № 129 шешімі. Қостанай облысының Әділет департаментінде 2017 жылғы 14 тамызда № 7159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2014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аудандық мәслихатының регламентін бекіту туралы" (Нормативтік құқықтық актілерді мемлекеттік тіркеу тізілімінде тіркелген нөмірі 4653, 2014 жылғы 15 мамырдағы "Житикаринские новости" газетінде жарияланған) шешімінің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