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88ec" w14:textId="49f8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2017 жылғы 23 ақпандағы № 45 қаулысы. Қостанай облысының Әділет департаментінде 2017 жылғы 2 наурызда № 6862 болып тіркелді. Күші жойылды - Қостанай облысы Меңдіқара ауданы әкімдігінің 2021 жылғы 25 қазандағы № 115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25.10.2021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Меңдіқара ауданы әкімінің әлеуметтік мәселелері жөніндегі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