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e42e" w14:textId="dc5e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2017 жылғы 30 мамырдағы № 141 қаулысы. Қостанай облысының Әділет департаментінде 2017 жылғы 13 маусымда № 7100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– Қостанай облысы Сарыкөл ауданы әкімдігінің 13.09.2017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Сарыкөл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Сарыкөл ауданы әкімдігінің 13.09.2017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Сарыкөл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1 қаңтардан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Сарыкөл ауданының мектепке дейінгі білім беру ұйымдарындағы мектепке дейінгі тәрбие мен оқытуға мемлекеттік білім беру тапсырысын,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Сарыкөл ауданы әкімдігінің 28.11.2017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(кенті, ауыл)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кенті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 әкімдігінің білім бөлімінің "Балдәурен" бөбекжай-бақшасы"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кенті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 әкімдігінің білім бөлімінің "Бөбек" бөбекжай-бақшасы"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"Лика" бөбекжай- 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Подол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 әкімдігінің білім бөлімінің "Күн нұры" бөбекжай- 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Островной бастауыш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Ермаков бастауыш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Сорочин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Қоскөл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Краснознамен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Барвинов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Краснодон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Б.Өтетілеуов атындағы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Крылов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Дубравы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Лесной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 білім бөлімінің Соналы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Севастополь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Севастополь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Чехов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Тимирязев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Тагіл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Ново-Урицк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№ 1 Урицк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Сарыкөл кенті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Өмірзақ Сұлтанғазин атындағы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