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2b207" w14:textId="272b2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Таран ауданының жергілікті атқарушы органдарының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әкімдігінің 2017 жылғы 16 наурыздағы № 72 қаулысы. Қостанай облысының Әділет департаментінде 2017 жылғы 14 сәуірде № 6998 болып тіркелді. Күші жойылды - Қостанай облысы Таран ауданы әкімдігінің 2018 жылғы 14 наурыздағы № 91 қаулысымен</w:t>
      </w:r>
    </w:p>
    <w:p>
      <w:pPr>
        <w:spacing w:after="0"/>
        <w:ind w:left="0"/>
        <w:jc w:val="both"/>
      </w:pPr>
      <w:r>
        <w:rPr>
          <w:rFonts w:ascii="Times New Roman"/>
          <w:b w:val="false"/>
          <w:i w:val="false"/>
          <w:color w:val="ff0000"/>
          <w:sz w:val="28"/>
        </w:rPr>
        <w:t xml:space="preserve">
      Ескерту. Күші жойылды - Қостанай облысы Таран ауданы әкімдігінің 14.03.2018 </w:t>
      </w:r>
      <w:r>
        <w:rPr>
          <w:rFonts w:ascii="Times New Roman"/>
          <w:b w:val="false"/>
          <w:i w:val="false"/>
          <w:color w:val="ff0000"/>
          <w:sz w:val="28"/>
        </w:rPr>
        <w:t>№ 91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Таран ауданының әкімдігі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Таран ауданының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Әкімдіктің 2016 жылғы 4 мамырдағы № 148 "Таран ауданының жергілікті атқарушы органдарының "Б" корпусы мемлекеттік әкімшілік қызметшілерінің қызметін бағалау әдістемесін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құқыктық актілерді мемлекеттік тіркеу тізілімінде № 6435 болып тіркелген, 2016 жылғы 9 қарашада "Әділет" ақпараттық-құқықтық жүйесінде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Таран ауданы әкімі аппаратының басшысына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Өтеулин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w:t>
            </w:r>
            <w:r>
              <w:br/>
            </w:r>
            <w:r>
              <w:rPr>
                <w:rFonts w:ascii="Times New Roman"/>
                <w:b w:val="false"/>
                <w:i w:val="false"/>
                <w:color w:val="000000"/>
                <w:sz w:val="20"/>
              </w:rPr>
              <w:t>2017 жылғы 16 наурыздағы</w:t>
            </w:r>
            <w:r>
              <w:br/>
            </w:r>
            <w:r>
              <w:rPr>
                <w:rFonts w:ascii="Times New Roman"/>
                <w:b w:val="false"/>
                <w:i w:val="false"/>
                <w:color w:val="000000"/>
                <w:sz w:val="20"/>
              </w:rPr>
              <w:t>№ 72 қаулысымен бекітілген</w:t>
            </w:r>
          </w:p>
        </w:tc>
      </w:tr>
    </w:tbl>
    <w:bookmarkStart w:name="z11" w:id="5"/>
    <w:p>
      <w:pPr>
        <w:spacing w:after="0"/>
        <w:ind w:left="0"/>
        <w:jc w:val="left"/>
      </w:pPr>
      <w:r>
        <w:rPr>
          <w:rFonts w:ascii="Times New Roman"/>
          <w:b/>
          <w:i w:val="false"/>
          <w:color w:val="000000"/>
        </w:rPr>
        <w:t xml:space="preserve"> Таран ауданының жергілікті атқарушы органдарының "Б" корпусы мемлекеттік әкімшілік қызметшілерінің қызметін бағалау әдістемесі</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1. Осы Таран ауданының жергілікті атқарушы органдарының "Б" корпусы мемлекеттік әкімшілік қызметшілерінің қызметін бағалау әдістемесі (бұдан әрі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Таран ауданының жергілікті атқарушы органдарының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4"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5"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16" w:id="10"/>
    <w:p>
      <w:pPr>
        <w:spacing w:after="0"/>
        <w:ind w:left="0"/>
        <w:jc w:val="both"/>
      </w:pPr>
      <w:r>
        <w:rPr>
          <w:rFonts w:ascii="Times New Roman"/>
          <w:b w:val="false"/>
          <w:i w:val="false"/>
          <w:color w:val="000000"/>
          <w:sz w:val="28"/>
        </w:rPr>
        <w:t>
      1) тоқсан қорытындысы бойынша(тоқсандық бағалау)– есептік тоқсаннан кейінгі айдың онынан кешіктірмей (бағалануы оныншы желтоқсаннан кешіктірмей өткізілетін төртінші тоқсанды қоспағанда);</w:t>
      </w:r>
    </w:p>
    <w:bookmarkEnd w:id="10"/>
    <w:bookmarkStart w:name="z17"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8" w:id="12"/>
    <w:p>
      <w:pPr>
        <w:spacing w:after="0"/>
        <w:ind w:left="0"/>
        <w:jc w:val="both"/>
      </w:pPr>
      <w:r>
        <w:rPr>
          <w:rFonts w:ascii="Times New Roman"/>
          <w:b w:val="false"/>
          <w:i w:val="false"/>
          <w:color w:val="000000"/>
          <w:sz w:val="28"/>
        </w:rPr>
        <w:t>
      "Б" корпусының қызметшісін бағалау бағаланатын кезеңде атқаратын лауазымда болу мерзімі үш айдан кем болған жағдайда, сондай-ақ сынақ мерзімі кезеңінде өткізілмейді.</w:t>
      </w:r>
    </w:p>
    <w:bookmarkEnd w:id="12"/>
    <w:bookmarkStart w:name="z19"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 бағалауды жұмысқа шыққаннан кейін бес жұмыс күні ішінде өтеді.</w:t>
      </w:r>
    </w:p>
    <w:bookmarkEnd w:id="13"/>
    <w:bookmarkStart w:name="z20"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21" w:id="15"/>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аталған қызметші бағынатын тұлға болып табылады.</w:t>
      </w:r>
    </w:p>
    <w:bookmarkEnd w:id="15"/>
    <w:bookmarkStart w:name="z22" w:id="16"/>
    <w:p>
      <w:pPr>
        <w:spacing w:after="0"/>
        <w:ind w:left="0"/>
        <w:jc w:val="both"/>
      </w:pPr>
      <w:r>
        <w:rPr>
          <w:rFonts w:ascii="Times New Roman"/>
          <w:b w:val="false"/>
          <w:i w:val="false"/>
          <w:color w:val="000000"/>
          <w:sz w:val="28"/>
        </w:rPr>
        <w:t>
      5. Жылдық бағалау:</w:t>
      </w:r>
    </w:p>
    <w:bookmarkEnd w:id="16"/>
    <w:bookmarkStart w:name="z23"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4"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End w:id="18"/>
    <w:bookmarkStart w:name="z25"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(бұдан әрі - Комиссия) құрылады, "Таран ауданы әкімінің аппараты" мемлекеттік мекемесінің кадрлар жұмысы бөлімі (бұдан әрі – кадрлар жұмысы бөлімі) оның жұмыс органы болып табылады.</w:t>
      </w:r>
    </w:p>
    <w:bookmarkEnd w:id="19"/>
    <w:bookmarkStart w:name="z26" w:id="20"/>
    <w:p>
      <w:pPr>
        <w:spacing w:after="0"/>
        <w:ind w:left="0"/>
        <w:jc w:val="both"/>
      </w:pPr>
      <w:r>
        <w:rPr>
          <w:rFonts w:ascii="Times New Roman"/>
          <w:b w:val="false"/>
          <w:i w:val="false"/>
          <w:color w:val="000000"/>
          <w:sz w:val="28"/>
        </w:rPr>
        <w:t>
      7. Комиссияның отырысы оның құрамының үштен екісі қатысқан жағдайда өкілетті болып есептеледі.</w:t>
      </w:r>
    </w:p>
    <w:bookmarkEnd w:id="20"/>
    <w:bookmarkStart w:name="z27" w:id="21"/>
    <w:p>
      <w:pPr>
        <w:spacing w:after="0"/>
        <w:ind w:left="0"/>
        <w:jc w:val="both"/>
      </w:pPr>
      <w:r>
        <w:rPr>
          <w:rFonts w:ascii="Times New Roman"/>
          <w:b w:val="false"/>
          <w:i w:val="false"/>
          <w:color w:val="000000"/>
          <w:sz w:val="28"/>
        </w:rPr>
        <w:t>
      Комиссияның төрағасы не мүшесі болмаған жағдайда, оларды алмастыру Комиссияны құру туралы өкімге өзгерту енгізу арқылы уәкілетті тұлғаның шешімі бойынша жүзеге асырылады.</w:t>
      </w:r>
    </w:p>
    <w:bookmarkEnd w:id="21"/>
    <w:bookmarkStart w:name="z28" w:id="22"/>
    <w:p>
      <w:pPr>
        <w:spacing w:after="0"/>
        <w:ind w:left="0"/>
        <w:jc w:val="both"/>
      </w:pPr>
      <w:r>
        <w:rPr>
          <w:rFonts w:ascii="Times New Roman"/>
          <w:b w:val="false"/>
          <w:i w:val="false"/>
          <w:color w:val="000000"/>
          <w:sz w:val="28"/>
        </w:rPr>
        <w:t>
      8. Комиссияның шешімі ашық дауыс беру арқылы қабылданады.</w:t>
      </w:r>
    </w:p>
    <w:bookmarkEnd w:id="22"/>
    <w:bookmarkStart w:name="z29" w:id="23"/>
    <w:p>
      <w:pPr>
        <w:spacing w:after="0"/>
        <w:ind w:left="0"/>
        <w:jc w:val="both"/>
      </w:pPr>
      <w:r>
        <w:rPr>
          <w:rFonts w:ascii="Times New Roman"/>
          <w:b w:val="false"/>
          <w:i w:val="false"/>
          <w:color w:val="000000"/>
          <w:sz w:val="28"/>
        </w:rPr>
        <w:t>
      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30" w:id="24"/>
    <w:p>
      <w:pPr>
        <w:spacing w:after="0"/>
        <w:ind w:left="0"/>
        <w:jc w:val="both"/>
      </w:pPr>
      <w:r>
        <w:rPr>
          <w:rFonts w:ascii="Times New Roman"/>
          <w:b w:val="false"/>
          <w:i w:val="false"/>
          <w:color w:val="000000"/>
          <w:sz w:val="28"/>
        </w:rPr>
        <w:t>
      Комиссияның хатшысы кадрлар жұмысы бөлімінің қызметшісі болып табылады. Комиссия хатшысы дауыс беруге қатыспайды.</w:t>
      </w:r>
    </w:p>
    <w:bookmarkEnd w:id="24"/>
    <w:bookmarkStart w:name="z31" w:id="25"/>
    <w:p>
      <w:pPr>
        <w:spacing w:after="0"/>
        <w:ind w:left="0"/>
        <w:jc w:val="left"/>
      </w:pPr>
      <w:r>
        <w:rPr>
          <w:rFonts w:ascii="Times New Roman"/>
          <w:b/>
          <w:i w:val="false"/>
          <w:color w:val="000000"/>
        </w:rPr>
        <w:t xml:space="preserve"> 2-тарау. Жұмыстың жеке жоспарын құрастыру</w:t>
      </w:r>
    </w:p>
    <w:bookmarkEnd w:id="25"/>
    <w:bookmarkStart w:name="z32" w:id="26"/>
    <w:p>
      <w:pPr>
        <w:spacing w:after="0"/>
        <w:ind w:left="0"/>
        <w:jc w:val="both"/>
      </w:pPr>
      <w:r>
        <w:rPr>
          <w:rFonts w:ascii="Times New Roman"/>
          <w:b w:val="false"/>
          <w:i w:val="false"/>
          <w:color w:val="000000"/>
          <w:sz w:val="28"/>
        </w:rPr>
        <w:t xml:space="preserve">
      10. Жұмыстың жеке жоспары "Б" корпусы қызметшісімен оның тікелей басшысымен бірлесіп бағаланып жатқан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33" w:id="2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лауазымдағы"Б" корпусы қызметшісі жұмысының жеке жоспары оны лауазымға тағайындаған күннен бастап он жұмыс күні ішінде құрастырылады.</w:t>
      </w:r>
    </w:p>
    <w:bookmarkEnd w:id="27"/>
    <w:bookmarkStart w:name="z34"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35" w:id="29"/>
    <w:p>
      <w:pPr>
        <w:spacing w:after="0"/>
        <w:ind w:left="0"/>
        <w:jc w:val="both"/>
      </w:pPr>
      <w:r>
        <w:rPr>
          <w:rFonts w:ascii="Times New Roman"/>
          <w:b w:val="false"/>
          <w:i w:val="false"/>
          <w:color w:val="000000"/>
          <w:sz w:val="28"/>
        </w:rPr>
        <w:t>
      13. Жеке жоспар екі данада құрастырылады. Бір дана кадрлар жұмысы бөліміне беріледі. Екінші дана "Б" корпусы қызметшісінің тікелей басшысында болады.</w:t>
      </w:r>
    </w:p>
    <w:bookmarkEnd w:id="29"/>
    <w:bookmarkStart w:name="z36" w:id="30"/>
    <w:p>
      <w:pPr>
        <w:spacing w:after="0"/>
        <w:ind w:left="0"/>
        <w:jc w:val="left"/>
      </w:pPr>
      <w:r>
        <w:rPr>
          <w:rFonts w:ascii="Times New Roman"/>
          <w:b/>
          <w:i w:val="false"/>
          <w:color w:val="000000"/>
        </w:rPr>
        <w:t xml:space="preserve"> 3-тарау. Бағалауды жүргізуге дайындық</w:t>
      </w:r>
    </w:p>
    <w:bookmarkEnd w:id="30"/>
    <w:bookmarkStart w:name="z37" w:id="31"/>
    <w:p>
      <w:pPr>
        <w:spacing w:after="0"/>
        <w:ind w:left="0"/>
        <w:jc w:val="both"/>
      </w:pPr>
      <w:r>
        <w:rPr>
          <w:rFonts w:ascii="Times New Roman"/>
          <w:b w:val="false"/>
          <w:i w:val="false"/>
          <w:color w:val="000000"/>
          <w:sz w:val="28"/>
        </w:rPr>
        <w:t>
      14. Кадрлар жұмысы бөлімі Комиссия төрағасының келісімі бойынша бағалауды өткізу кестесін қалыптастырады.</w:t>
      </w:r>
    </w:p>
    <w:bookmarkEnd w:id="31"/>
    <w:bookmarkStart w:name="z38" w:id="32"/>
    <w:p>
      <w:pPr>
        <w:spacing w:after="0"/>
        <w:ind w:left="0"/>
        <w:jc w:val="both"/>
      </w:pPr>
      <w:r>
        <w:rPr>
          <w:rFonts w:ascii="Times New Roman"/>
          <w:b w:val="false"/>
          <w:i w:val="false"/>
          <w:color w:val="000000"/>
          <w:sz w:val="28"/>
        </w:rPr>
        <w:t>
      Кадрлар жұмысы бөлімі бағалауға жататын "Б" корпусы қызметшісін және бағалауды іске асыратын тұлғаларды бағалау басталмастан күнтізбелік он күн бұрын бағалау туралы уақытылы хабардар етуді қамтамасыз етеді және оларға бағалау парақтарын толтыру үшін жібереді.</w:t>
      </w:r>
    </w:p>
    <w:bookmarkEnd w:id="32"/>
    <w:bookmarkStart w:name="z39" w:id="33"/>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3"/>
    <w:bookmarkStart w:name="z40"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4"/>
    <w:bookmarkStart w:name="z41" w:id="35"/>
    <w:p>
      <w:pPr>
        <w:spacing w:after="0"/>
        <w:ind w:left="0"/>
        <w:jc w:val="both"/>
      </w:pPr>
      <w:r>
        <w:rPr>
          <w:rFonts w:ascii="Times New Roman"/>
          <w:b w:val="false"/>
          <w:i w:val="false"/>
          <w:color w:val="000000"/>
          <w:sz w:val="28"/>
        </w:rPr>
        <w:t>
      16. Қызметшінің ө злауазымдық міндеттерін орындағаны үшін негізгі баллдар 100 балл деңгейінде белгіленеді.</w:t>
      </w:r>
    </w:p>
    <w:bookmarkEnd w:id="35"/>
    <w:bookmarkStart w:name="z42" w:id="36"/>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6"/>
    <w:bookmarkStart w:name="z43"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7"/>
    <w:bookmarkStart w:name="z44" w:id="38"/>
    <w:p>
      <w:pPr>
        <w:spacing w:after="0"/>
        <w:ind w:left="0"/>
        <w:jc w:val="both"/>
      </w:pPr>
      <w:r>
        <w:rPr>
          <w:rFonts w:ascii="Times New Roman"/>
          <w:b w:val="false"/>
          <w:i w:val="false"/>
          <w:color w:val="000000"/>
          <w:sz w:val="28"/>
        </w:rPr>
        <w:t>
      Әр көтермеленетін қызмет көрсеткіші немесе түрі үшін "Б" корпусының қызметшісі тікелей басшыдан бекітілген шәкілге сәйкес "+1"-ден "+5" баллға дейін иеленеді.</w:t>
      </w:r>
    </w:p>
    <w:bookmarkEnd w:id="38"/>
    <w:bookmarkStart w:name="z45" w:id="39"/>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9"/>
    <w:bookmarkStart w:name="z46" w:id="40"/>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 мен жеке және заңды тұлғалардың өтініштерін орындау мерзімдерін бұзу жатады.</w:t>
      </w:r>
    </w:p>
    <w:bookmarkEnd w:id="40"/>
    <w:bookmarkStart w:name="z47" w:id="41"/>
    <w:p>
      <w:pPr>
        <w:spacing w:after="0"/>
        <w:ind w:left="0"/>
        <w:jc w:val="both"/>
      </w:pPr>
      <w:r>
        <w:rPr>
          <w:rFonts w:ascii="Times New Roman"/>
          <w:b w:val="false"/>
          <w:i w:val="false"/>
          <w:color w:val="000000"/>
          <w:sz w:val="28"/>
        </w:rPr>
        <w:t>
      Орындау тәртібін бұзу фактілері туралы ақпараттың дереккөздері ретінде құжаттамалық қамтамасыз ету бөлімнің және "Б" корпусы қызметшісінің тікелей басшысының құжатпен дәлелденген мәліметі саналады.</w:t>
      </w:r>
    </w:p>
    <w:bookmarkEnd w:id="41"/>
    <w:bookmarkStart w:name="z48" w:id="42"/>
    <w:p>
      <w:pPr>
        <w:spacing w:after="0"/>
        <w:ind w:left="0"/>
        <w:jc w:val="both"/>
      </w:pPr>
      <w:r>
        <w:rPr>
          <w:rFonts w:ascii="Times New Roman"/>
          <w:b w:val="false"/>
          <w:i w:val="false"/>
          <w:color w:val="000000"/>
          <w:sz w:val="28"/>
        </w:rPr>
        <w:t>
      21. Еңбек тәртібін бұзуға:</w:t>
      </w:r>
    </w:p>
    <w:bookmarkEnd w:id="42"/>
    <w:bookmarkStart w:name="z49" w:id="43"/>
    <w:p>
      <w:pPr>
        <w:spacing w:after="0"/>
        <w:ind w:left="0"/>
        <w:jc w:val="both"/>
      </w:pPr>
      <w:r>
        <w:rPr>
          <w:rFonts w:ascii="Times New Roman"/>
          <w:b w:val="false"/>
          <w:i w:val="false"/>
          <w:color w:val="000000"/>
          <w:sz w:val="28"/>
        </w:rPr>
        <w:t>
      1) дәлелді себепсіз жұмысқа кешігу;</w:t>
      </w:r>
    </w:p>
    <w:bookmarkEnd w:id="43"/>
    <w:bookmarkStart w:name="z50" w:id="44"/>
    <w:p>
      <w:pPr>
        <w:spacing w:after="0"/>
        <w:ind w:left="0"/>
        <w:jc w:val="both"/>
      </w:pPr>
      <w:r>
        <w:rPr>
          <w:rFonts w:ascii="Times New Roman"/>
          <w:b w:val="false"/>
          <w:i w:val="false"/>
          <w:color w:val="000000"/>
          <w:sz w:val="28"/>
        </w:rPr>
        <w:t>
      2) қызметшілердің қызметтік әдепті бұзуы жатады.</w:t>
      </w:r>
    </w:p>
    <w:bookmarkEnd w:id="44"/>
    <w:bookmarkStart w:name="z51" w:id="45"/>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кадрлар жұмысы бөлімінің және "Б" корпусы қызметшісінің тікелей басшысының құжатпен дәлелденген мәліметі саналады.</w:t>
      </w:r>
    </w:p>
    <w:bookmarkEnd w:id="45"/>
    <w:bookmarkStart w:name="z52" w:id="46"/>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балл мөлшерінде айыппұл баллдары қойылады.</w:t>
      </w:r>
    </w:p>
    <w:bookmarkEnd w:id="46"/>
    <w:bookmarkStart w:name="z53" w:id="47"/>
    <w:p>
      <w:pPr>
        <w:spacing w:after="0"/>
        <w:ind w:left="0"/>
        <w:jc w:val="both"/>
      </w:pPr>
      <w:r>
        <w:rPr>
          <w:rFonts w:ascii="Times New Roman"/>
          <w:b w:val="false"/>
          <w:i w:val="false"/>
          <w:color w:val="000000"/>
          <w:sz w:val="28"/>
        </w:rPr>
        <w:t>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4" w:id="48"/>
    <w:p>
      <w:pPr>
        <w:spacing w:after="0"/>
        <w:ind w:left="0"/>
        <w:jc w:val="both"/>
      </w:pPr>
      <w:r>
        <w:rPr>
          <w:rFonts w:ascii="Times New Roman"/>
          <w:b w:val="false"/>
          <w:i w:val="false"/>
          <w:color w:val="000000"/>
          <w:sz w:val="28"/>
        </w:rPr>
        <w:t>
      24. Тікелей басшы "Б"корпусы қызметшісінің еңбек және орындау тәртібін бұзу фактілері туралы кадрлар жұмысы бөлімі, құжаттамалық қамтамасыз ету бөлімі берген мәліметтерін есепке ала отырып, бағалау парағында берілген мәліметтердің растығын қарастырып, оған түзетулер (болған жағдайда) енгізеді және онымен келіседі.</w:t>
      </w:r>
    </w:p>
    <w:bookmarkEnd w:id="48"/>
    <w:bookmarkStart w:name="z55" w:id="4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 қол қояды.</w:t>
      </w:r>
    </w:p>
    <w:bookmarkEnd w:id="49"/>
    <w:bookmarkStart w:name="z56"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 үшін кедергі болмайды. Бұл жағдайда кадрлар жұмысы бөлімінің жұмыскері және "Б" корпусы қызметшісінің тікелей басшысы еркін нысанда танысудан бас тарту туралы акт құрастырады.</w:t>
      </w:r>
    </w:p>
    <w:bookmarkEnd w:id="50"/>
    <w:bookmarkStart w:name="z57" w:id="51"/>
    <w:p>
      <w:pPr>
        <w:spacing w:after="0"/>
        <w:ind w:left="0"/>
        <w:jc w:val="both"/>
      </w:pPr>
      <w:r>
        <w:rPr>
          <w:rFonts w:ascii="Times New Roman"/>
          <w:b w:val="false"/>
          <w:i w:val="false"/>
          <w:color w:val="000000"/>
          <w:sz w:val="28"/>
        </w:rPr>
        <w:t>
      26. Тікелей басшысы"Б" корпусы қызметшісінің тоқсандық қорытынды бағасын келесі формула бойынша есептейді:</w:t>
      </w:r>
    </w:p>
    <w:bookmarkEnd w:id="51"/>
    <w:bookmarkStart w:name="z58"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53"/>
    <w:p>
      <w:pPr>
        <w:spacing w:after="0"/>
        <w:ind w:left="0"/>
        <w:jc w:val="both"/>
      </w:pPr>
      <w:r>
        <w:rPr>
          <w:rFonts w:ascii="Times New Roman"/>
          <w:b w:val="false"/>
          <w:i w:val="false"/>
          <w:color w:val="000000"/>
          <w:sz w:val="28"/>
        </w:rPr>
        <w:t xml:space="preserve">
      мұндағы </w:t>
      </w:r>
    </w:p>
    <w:bookmarkEnd w:id="53"/>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60" w:id="54"/>
    <w:p>
      <w:pPr>
        <w:spacing w:after="0"/>
        <w:ind w:left="0"/>
        <w:jc w:val="both"/>
      </w:pPr>
      <w:r>
        <w:rPr>
          <w:rFonts w:ascii="Times New Roman"/>
          <w:b w:val="false"/>
          <w:i w:val="false"/>
          <w:color w:val="000000"/>
          <w:sz w:val="28"/>
        </w:rPr>
        <w:t>
      a – көтермелеу баллдары;</w:t>
      </w:r>
    </w:p>
    <w:bookmarkEnd w:id="54"/>
    <w:bookmarkStart w:name="z61" w:id="55"/>
    <w:p>
      <w:pPr>
        <w:spacing w:after="0"/>
        <w:ind w:left="0"/>
        <w:jc w:val="both"/>
      </w:pPr>
      <w:r>
        <w:rPr>
          <w:rFonts w:ascii="Times New Roman"/>
          <w:b w:val="false"/>
          <w:i w:val="false"/>
          <w:color w:val="000000"/>
          <w:sz w:val="28"/>
        </w:rPr>
        <w:t>
      в – айыппұл баллдары.</w:t>
      </w:r>
    </w:p>
    <w:bookmarkEnd w:id="55"/>
    <w:bookmarkStart w:name="z62" w:id="56"/>
    <w:p>
      <w:pPr>
        <w:spacing w:after="0"/>
        <w:ind w:left="0"/>
        <w:jc w:val="both"/>
      </w:pPr>
      <w:r>
        <w:rPr>
          <w:rFonts w:ascii="Times New Roman"/>
          <w:b w:val="false"/>
          <w:i w:val="false"/>
          <w:color w:val="000000"/>
          <w:sz w:val="28"/>
        </w:rPr>
        <w:t>
      27. Тоқсандық қорытынды баға келесі шәкіл бойынша қойылады: 80 баллдан төмен – "қанағаттанарлықсыз", 80-нен 105 (қоса алғанда) баллға дейін – "қанағаттанарлық", 106-дан 130 (қоса алғанда) баллға дейін– "тиімді", 130 баллдан астам – "өте жақсы".</w:t>
      </w:r>
    </w:p>
    <w:bookmarkEnd w:id="56"/>
    <w:bookmarkStart w:name="z63" w:id="57"/>
    <w:p>
      <w:pPr>
        <w:spacing w:after="0"/>
        <w:ind w:left="0"/>
        <w:jc w:val="left"/>
      </w:pPr>
      <w:r>
        <w:rPr>
          <w:rFonts w:ascii="Times New Roman"/>
          <w:b/>
          <w:i w:val="false"/>
          <w:color w:val="000000"/>
        </w:rPr>
        <w:t xml:space="preserve"> 5-тарау. Жылдық бағалау</w:t>
      </w:r>
    </w:p>
    <w:bookmarkEnd w:id="57"/>
    <w:bookmarkStart w:name="z64" w:id="58"/>
    <w:p>
      <w:pPr>
        <w:spacing w:after="0"/>
        <w:ind w:left="0"/>
        <w:jc w:val="both"/>
      </w:pPr>
      <w:r>
        <w:rPr>
          <w:rFonts w:ascii="Times New Roman"/>
          <w:b w:val="false"/>
          <w:i w:val="false"/>
          <w:color w:val="000000"/>
          <w:sz w:val="28"/>
        </w:rPr>
        <w:t>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орындауды бағалау парағын жолдайды.</w:t>
      </w:r>
    </w:p>
    <w:bookmarkEnd w:id="58"/>
    <w:bookmarkStart w:name="z65" w:id="59"/>
    <w:p>
      <w:pPr>
        <w:spacing w:after="0"/>
        <w:ind w:left="0"/>
        <w:jc w:val="both"/>
      </w:pPr>
      <w:r>
        <w:rPr>
          <w:rFonts w:ascii="Times New Roman"/>
          <w:b w:val="false"/>
          <w:i w:val="false"/>
          <w:color w:val="000000"/>
          <w:sz w:val="28"/>
        </w:rPr>
        <w:t>
      29. Тікелей басшы бағалау парағын онда берілген мәліметтердің растығын қарастырып, түзету (болған жағдайда) енгізеді және оған келісім береді.</w:t>
      </w:r>
    </w:p>
    <w:bookmarkEnd w:id="59"/>
    <w:bookmarkStart w:name="z66" w:id="60"/>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60"/>
    <w:bookmarkStart w:name="z67" w:id="61"/>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1"/>
    <w:bookmarkStart w:name="z68" w:id="62"/>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2"/>
    <w:bookmarkStart w:name="z69" w:id="63"/>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3"/>
    <w:bookmarkStart w:name="z70" w:id="64"/>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4"/>
    <w:bookmarkStart w:name="z71" w:id="65"/>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5"/>
    <w:bookmarkStart w:name="z72" w:id="66"/>
    <w:p>
      <w:pPr>
        <w:spacing w:after="0"/>
        <w:ind w:left="0"/>
        <w:jc w:val="both"/>
      </w:pPr>
      <w:r>
        <w:rPr>
          <w:rFonts w:ascii="Times New Roman"/>
          <w:b w:val="false"/>
          <w:i w:val="false"/>
          <w:color w:val="000000"/>
          <w:sz w:val="28"/>
        </w:rPr>
        <w:t>
      "Б" корпусы қызметшісінің бағалау парағына қол қоюдан бастартуы құжаттарды Комиссияның отырысына жіберуге кедергі бола алмайды. Бұл жағдайда кадрлар жұмысы бөлімінің жұмыскері және "Б" корпусы қызметшісінің тікелей басшысы танысудан бас тарту туралы еркін нысанда акт құрастырылады.</w:t>
      </w:r>
    </w:p>
    <w:bookmarkEnd w:id="66"/>
    <w:bookmarkStart w:name="z73" w:id="67"/>
    <w:p>
      <w:pPr>
        <w:spacing w:after="0"/>
        <w:ind w:left="0"/>
        <w:jc w:val="both"/>
      </w:pPr>
      <w:r>
        <w:rPr>
          <w:rFonts w:ascii="Times New Roman"/>
          <w:b w:val="false"/>
          <w:i w:val="false"/>
          <w:color w:val="000000"/>
          <w:sz w:val="28"/>
        </w:rPr>
        <w:t>
      32. Кадрлар жұмысы бөлімі "Б"корпусы қызметшісінің жылдық қорытынды бағасын Комиссия отырысына дейін бес жұмыс күнінен кешіктірмей келесі формула бойынша есептейді:</w:t>
      </w:r>
    </w:p>
    <w:bookmarkEnd w:id="67"/>
    <w:bookmarkStart w:name="z74"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 w:id="69"/>
    <w:p>
      <w:pPr>
        <w:spacing w:after="0"/>
        <w:ind w:left="0"/>
        <w:jc w:val="both"/>
      </w:pPr>
      <w:r>
        <w:rPr>
          <w:rFonts w:ascii="Times New Roman"/>
          <w:b w:val="false"/>
          <w:i w:val="false"/>
          <w:color w:val="000000"/>
          <w:sz w:val="28"/>
        </w:rPr>
        <w:t xml:space="preserve">
      мұндағы </w:t>
      </w:r>
    </w:p>
    <w:bookmarkEnd w:id="69"/>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bookmarkStart w:name="z76"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p>
    <w:bookmarkStart w:name="z77" w:id="71"/>
    <w:p>
      <w:pPr>
        <w:spacing w:after="0"/>
        <w:ind w:left="0"/>
        <w:jc w:val="both"/>
      </w:pPr>
      <w:r>
        <w:rPr>
          <w:rFonts w:ascii="Times New Roman"/>
          <w:b w:val="false"/>
          <w:i w:val="false"/>
          <w:color w:val="000000"/>
          <w:sz w:val="28"/>
        </w:rPr>
        <w:t>
      "қанағаттанарлықсыз" мәнге (80 баллдан төмен) – 2 балл,</w:t>
      </w:r>
    </w:p>
    <w:bookmarkEnd w:id="71"/>
    <w:bookmarkStart w:name="z78" w:id="72"/>
    <w:p>
      <w:pPr>
        <w:spacing w:after="0"/>
        <w:ind w:left="0"/>
        <w:jc w:val="both"/>
      </w:pPr>
      <w:r>
        <w:rPr>
          <w:rFonts w:ascii="Times New Roman"/>
          <w:b w:val="false"/>
          <w:i w:val="false"/>
          <w:color w:val="000000"/>
          <w:sz w:val="28"/>
        </w:rPr>
        <w:t>
      "қанағаттанарлық" мәнге (80-нен 105 баллға дейін) – 3 балл,</w:t>
      </w:r>
    </w:p>
    <w:bookmarkEnd w:id="72"/>
    <w:bookmarkStart w:name="z79" w:id="73"/>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3"/>
    <w:bookmarkStart w:name="z80" w:id="74"/>
    <w:p>
      <w:pPr>
        <w:spacing w:after="0"/>
        <w:ind w:left="0"/>
        <w:jc w:val="both"/>
      </w:pPr>
      <w:r>
        <w:rPr>
          <w:rFonts w:ascii="Times New Roman"/>
          <w:b w:val="false"/>
          <w:i w:val="false"/>
          <w:color w:val="000000"/>
          <w:sz w:val="28"/>
        </w:rPr>
        <w:t>
      "өте жақсы" мәнге (130 баллдан астам) – 5 балл беріледі;</w:t>
      </w:r>
    </w:p>
    <w:bookmarkEnd w:id="74"/>
    <w:bookmarkStart w:name="z81"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82" w:id="76"/>
    <w:p>
      <w:pPr>
        <w:spacing w:after="0"/>
        <w:ind w:left="0"/>
        <w:jc w:val="both"/>
      </w:pPr>
      <w:r>
        <w:rPr>
          <w:rFonts w:ascii="Times New Roman"/>
          <w:b w:val="false"/>
          <w:i w:val="false"/>
          <w:color w:val="000000"/>
          <w:sz w:val="28"/>
        </w:rPr>
        <w:t>
      33. Жылдың қорытынды бағасы келесі шәкіл бойынша қойылады: 3 баллдан төмен – "қанағаттанарлықсыз";3 баллдан бастап 3,9-ға дейін – "қанағаттанарлық"; 4 баллдан бастап 4,9 -ға дейін – "тиімді"; 5 балл – "өте жақсы".</w:t>
      </w:r>
    </w:p>
    <w:bookmarkEnd w:id="76"/>
    <w:bookmarkStart w:name="z83" w:id="77"/>
    <w:p>
      <w:pPr>
        <w:spacing w:after="0"/>
        <w:ind w:left="0"/>
        <w:jc w:val="left"/>
      </w:pPr>
      <w:r>
        <w:rPr>
          <w:rFonts w:ascii="Times New Roman"/>
          <w:b/>
          <w:i w:val="false"/>
          <w:color w:val="000000"/>
        </w:rPr>
        <w:t xml:space="preserve"> 6-тарау. Комиссияның бағалау нәтижелерін қарауы</w:t>
      </w:r>
    </w:p>
    <w:bookmarkEnd w:id="77"/>
    <w:bookmarkStart w:name="z84" w:id="78"/>
    <w:p>
      <w:pPr>
        <w:spacing w:after="0"/>
        <w:ind w:left="0"/>
        <w:jc w:val="both"/>
      </w:pPr>
      <w:r>
        <w:rPr>
          <w:rFonts w:ascii="Times New Roman"/>
          <w:b w:val="false"/>
          <w:i w:val="false"/>
          <w:color w:val="000000"/>
          <w:sz w:val="28"/>
        </w:rPr>
        <w:t>
      34. Кадрлар жұмысы бөлімі Комиссия төрағасымен келісілген кестеге сәйкес бағалау нәтижелерін қарау бойынша Комиссияның отырысын өткізуді қамтамасыз етеді.</w:t>
      </w:r>
    </w:p>
    <w:bookmarkEnd w:id="78"/>
    <w:bookmarkStart w:name="z85" w:id="79"/>
    <w:p>
      <w:pPr>
        <w:spacing w:after="0"/>
        <w:ind w:left="0"/>
        <w:jc w:val="both"/>
      </w:pPr>
      <w:r>
        <w:rPr>
          <w:rFonts w:ascii="Times New Roman"/>
          <w:b w:val="false"/>
          <w:i w:val="false"/>
          <w:color w:val="000000"/>
          <w:sz w:val="28"/>
        </w:rPr>
        <w:t>
      Кадрлар жұмысы бөлімі Комиссияның отырысына келесі құжаттарды:</w:t>
      </w:r>
    </w:p>
    <w:bookmarkEnd w:id="79"/>
    <w:bookmarkStart w:name="z86" w:id="80"/>
    <w:p>
      <w:pPr>
        <w:spacing w:after="0"/>
        <w:ind w:left="0"/>
        <w:jc w:val="both"/>
      </w:pPr>
      <w:r>
        <w:rPr>
          <w:rFonts w:ascii="Times New Roman"/>
          <w:b w:val="false"/>
          <w:i w:val="false"/>
          <w:color w:val="000000"/>
          <w:sz w:val="28"/>
        </w:rPr>
        <w:t>
      1) толтырылған бағалау парақтарын;</w:t>
      </w:r>
    </w:p>
    <w:bookmarkEnd w:id="80"/>
    <w:bookmarkStart w:name="z87" w:id="81"/>
    <w:p>
      <w:pPr>
        <w:spacing w:after="0"/>
        <w:ind w:left="0"/>
        <w:jc w:val="both"/>
      </w:pPr>
      <w:r>
        <w:rPr>
          <w:rFonts w:ascii="Times New Roman"/>
          <w:b w:val="false"/>
          <w:i w:val="false"/>
          <w:color w:val="000000"/>
          <w:sz w:val="28"/>
        </w:rPr>
        <w:t>
      2) "Б" корпусы қызметшісінің лауазымдық нұсқаулығын;</w:t>
      </w:r>
    </w:p>
    <w:bookmarkEnd w:id="81"/>
    <w:bookmarkStart w:name="z88" w:id="82"/>
    <w:p>
      <w:pPr>
        <w:spacing w:after="0"/>
        <w:ind w:left="0"/>
        <w:jc w:val="both"/>
      </w:pPr>
      <w:r>
        <w:rPr>
          <w:rFonts w:ascii="Times New Roman"/>
          <w:b w:val="false"/>
          <w:i w:val="false"/>
          <w:color w:val="000000"/>
          <w:sz w:val="28"/>
        </w:rPr>
        <w:t xml:space="preserve">
      3)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2"/>
    <w:bookmarkStart w:name="z89" w:id="83"/>
    <w:p>
      <w:pPr>
        <w:spacing w:after="0"/>
        <w:ind w:left="0"/>
        <w:jc w:val="both"/>
      </w:pPr>
      <w:r>
        <w:rPr>
          <w:rFonts w:ascii="Times New Roman"/>
          <w:b w:val="false"/>
          <w:i w:val="false"/>
          <w:color w:val="000000"/>
          <w:sz w:val="28"/>
        </w:rPr>
        <w:t>
      35. Комиссия тоқсандық, жылдық бағалау нәтижелерін қарастырады және келесі шешімдердің бірін қабылдайды:</w:t>
      </w:r>
    </w:p>
    <w:bookmarkEnd w:id="83"/>
    <w:bookmarkStart w:name="z90" w:id="84"/>
    <w:p>
      <w:pPr>
        <w:spacing w:after="0"/>
        <w:ind w:left="0"/>
        <w:jc w:val="both"/>
      </w:pPr>
      <w:r>
        <w:rPr>
          <w:rFonts w:ascii="Times New Roman"/>
          <w:b w:val="false"/>
          <w:i w:val="false"/>
          <w:color w:val="000000"/>
          <w:sz w:val="28"/>
        </w:rPr>
        <w:t>
      1) бағалау нәтижелерін бекітеді;</w:t>
      </w:r>
    </w:p>
    <w:bookmarkEnd w:id="84"/>
    <w:bookmarkStart w:name="z91" w:id="85"/>
    <w:p>
      <w:pPr>
        <w:spacing w:after="0"/>
        <w:ind w:left="0"/>
        <w:jc w:val="both"/>
      </w:pPr>
      <w:r>
        <w:rPr>
          <w:rFonts w:ascii="Times New Roman"/>
          <w:b w:val="false"/>
          <w:i w:val="false"/>
          <w:color w:val="000000"/>
          <w:sz w:val="28"/>
        </w:rPr>
        <w:t>
      2) бағалау нәтижелерін қайта қарау.</w:t>
      </w:r>
    </w:p>
    <w:bookmarkEnd w:id="85"/>
    <w:bookmarkStart w:name="z92" w:id="86"/>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6"/>
    <w:bookmarkStart w:name="z93" w:id="87"/>
    <w:p>
      <w:pPr>
        <w:spacing w:after="0"/>
        <w:ind w:left="0"/>
        <w:jc w:val="both"/>
      </w:pPr>
      <w:r>
        <w:rPr>
          <w:rFonts w:ascii="Times New Roman"/>
          <w:b w:val="false"/>
          <w:i w:val="false"/>
          <w:color w:val="000000"/>
          <w:sz w:val="28"/>
        </w:rPr>
        <w:t>
      36. Кадрлар жұмысы бөлімі бағалау нәтижелерімен ол аяқталған соң екі жұмыс күні ішінде "Б" корпусының қызметшісін таныстырады.</w:t>
      </w:r>
    </w:p>
    <w:bookmarkEnd w:id="87"/>
    <w:bookmarkStart w:name="z94" w:id="88"/>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8"/>
    <w:bookmarkStart w:name="z95" w:id="89"/>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кадрлар жұмысы бөлімінің жұмыскері танысудан бас тарту туралы еркін нұсқада акт құрастырылады.</w:t>
      </w:r>
    </w:p>
    <w:bookmarkEnd w:id="89"/>
    <w:bookmarkStart w:name="z96" w:id="90"/>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кадрлар жұмысы бөлімінде сақталады.</w:t>
      </w:r>
    </w:p>
    <w:bookmarkEnd w:id="90"/>
    <w:bookmarkStart w:name="z97" w:id="91"/>
    <w:p>
      <w:pPr>
        <w:spacing w:after="0"/>
        <w:ind w:left="0"/>
        <w:jc w:val="left"/>
      </w:pPr>
      <w:r>
        <w:rPr>
          <w:rFonts w:ascii="Times New Roman"/>
          <w:b/>
          <w:i w:val="false"/>
          <w:color w:val="000000"/>
        </w:rPr>
        <w:t xml:space="preserve"> 7-тарау. Бағалау нәтижелеріне шағымдану</w:t>
      </w:r>
    </w:p>
    <w:bookmarkEnd w:id="91"/>
    <w:bookmarkStart w:name="z98" w:id="92"/>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2"/>
    <w:bookmarkStart w:name="z99" w:id="93"/>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қарауды жүзеге асырады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3"/>
    <w:bookmarkStart w:name="z100" w:id="94"/>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94"/>
    <w:bookmarkStart w:name="z101" w:id="95"/>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5"/>
    <w:bookmarkStart w:name="z102" w:id="96"/>
    <w:p>
      <w:pPr>
        <w:spacing w:after="0"/>
        <w:ind w:left="0"/>
        <w:jc w:val="left"/>
      </w:pPr>
      <w:r>
        <w:rPr>
          <w:rFonts w:ascii="Times New Roman"/>
          <w:b/>
          <w:i w:val="false"/>
          <w:color w:val="000000"/>
        </w:rPr>
        <w:t xml:space="preserve"> 8-тарау. Бағалау нәтижелері бойынша шешім қабылдау</w:t>
      </w:r>
    </w:p>
    <w:bookmarkEnd w:id="96"/>
    <w:bookmarkStart w:name="z103" w:id="97"/>
    <w:p>
      <w:pPr>
        <w:spacing w:after="0"/>
        <w:ind w:left="0"/>
        <w:jc w:val="both"/>
      </w:pPr>
      <w:r>
        <w:rPr>
          <w:rFonts w:ascii="Times New Roman"/>
          <w:b w:val="false"/>
          <w:i w:val="false"/>
          <w:color w:val="000000"/>
          <w:sz w:val="28"/>
        </w:rPr>
        <w:t>
      42. Бағалау нәтижелері бонустар төлеу және оқыту бойынша шешім қабылдауға негіз болып табылады.</w:t>
      </w:r>
    </w:p>
    <w:bookmarkEnd w:id="97"/>
    <w:bookmarkStart w:name="z104" w:id="98"/>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8"/>
    <w:bookmarkStart w:name="z105" w:id="99"/>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9"/>
    <w:bookmarkStart w:name="z106" w:id="100"/>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арттыру курстарына жіберіледі.</w:t>
      </w:r>
    </w:p>
    <w:bookmarkEnd w:id="100"/>
    <w:bookmarkStart w:name="z107" w:id="101"/>
    <w:p>
      <w:pPr>
        <w:spacing w:after="0"/>
        <w:ind w:left="0"/>
        <w:jc w:val="both"/>
      </w:pPr>
      <w:r>
        <w:rPr>
          <w:rFonts w:ascii="Times New Roman"/>
          <w:b w:val="false"/>
          <w:i w:val="false"/>
          <w:color w:val="000000"/>
          <w:sz w:val="28"/>
        </w:rPr>
        <w:t>
      45. "Қанағаттанарлықсыз" баға алған "Б"корпусының қызметшісі мемлекеттік әкімшілік лауазымға алғаш рет қабылданған тұлғаларға тәлімгер ретінде бекітілмейді.</w:t>
      </w:r>
    </w:p>
    <w:bookmarkEnd w:id="101"/>
    <w:bookmarkStart w:name="z108" w:id="102"/>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 туралы шешім қабылдау үшін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2"/>
    <w:bookmarkStart w:name="z109" w:id="103"/>
    <w:p>
      <w:pPr>
        <w:spacing w:after="0"/>
        <w:ind w:left="0"/>
        <w:jc w:val="both"/>
      </w:pPr>
      <w:r>
        <w:rPr>
          <w:rFonts w:ascii="Times New Roman"/>
          <w:b w:val="false"/>
          <w:i w:val="false"/>
          <w:color w:val="000000"/>
          <w:sz w:val="28"/>
        </w:rPr>
        <w:t>
      47. "Б" корпусы қызметшілерінің қызметін бағалау нәтижелері олардың қызметтік тізімдеріне енгізіледі.</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Таран ауданының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bl>
    <w:bookmarkStart w:name="z111" w:id="104"/>
    <w:p>
      <w:pPr>
        <w:spacing w:after="0"/>
        <w:ind w:left="0"/>
        <w:jc w:val="both"/>
      </w:pPr>
      <w:r>
        <w:rPr>
          <w:rFonts w:ascii="Times New Roman"/>
          <w:b w:val="false"/>
          <w:i w:val="false"/>
          <w:color w:val="000000"/>
          <w:sz w:val="28"/>
        </w:rPr>
        <w:t>
      Нысан</w:t>
      </w:r>
    </w:p>
    <w:bookmarkEnd w:id="104"/>
    <w:bookmarkStart w:name="z112" w:id="105"/>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5"/>
    <w:bookmarkStart w:name="z113" w:id="106"/>
    <w:p>
      <w:pPr>
        <w:spacing w:after="0"/>
        <w:ind w:left="0"/>
        <w:jc w:val="both"/>
      </w:pPr>
      <w:r>
        <w:rPr>
          <w:rFonts w:ascii="Times New Roman"/>
          <w:b w:val="false"/>
          <w:i w:val="false"/>
          <w:color w:val="000000"/>
          <w:sz w:val="28"/>
        </w:rPr>
        <w:t>
      ______________________________________________________________жыл</w:t>
      </w:r>
    </w:p>
    <w:bookmarkEnd w:id="106"/>
    <w:bookmarkStart w:name="z114" w:id="107"/>
    <w:p>
      <w:pPr>
        <w:spacing w:after="0"/>
        <w:ind w:left="0"/>
        <w:jc w:val="both"/>
      </w:pPr>
      <w:r>
        <w:rPr>
          <w:rFonts w:ascii="Times New Roman"/>
          <w:b w:val="false"/>
          <w:i w:val="false"/>
          <w:color w:val="000000"/>
          <w:sz w:val="28"/>
        </w:rPr>
        <w:t>
      (жеке жоспар құрастырылатын кезең)</w:t>
      </w:r>
    </w:p>
    <w:bookmarkEnd w:id="107"/>
    <w:bookmarkStart w:name="z115" w:id="108"/>
    <w:p>
      <w:pPr>
        <w:spacing w:after="0"/>
        <w:ind w:left="0"/>
        <w:jc w:val="both"/>
      </w:pPr>
      <w:r>
        <w:rPr>
          <w:rFonts w:ascii="Times New Roman"/>
          <w:b w:val="false"/>
          <w:i w:val="false"/>
          <w:color w:val="000000"/>
          <w:sz w:val="28"/>
        </w:rPr>
        <w:t>
      Қызметшінің (тегі, аты, әкесінің аты (болған жағдайда))___________________________</w:t>
      </w:r>
    </w:p>
    <w:bookmarkEnd w:id="108"/>
    <w:bookmarkStart w:name="z116" w:id="109"/>
    <w:p>
      <w:pPr>
        <w:spacing w:after="0"/>
        <w:ind w:left="0"/>
        <w:jc w:val="both"/>
      </w:pPr>
      <w:r>
        <w:rPr>
          <w:rFonts w:ascii="Times New Roman"/>
          <w:b w:val="false"/>
          <w:i w:val="false"/>
          <w:color w:val="000000"/>
          <w:sz w:val="28"/>
        </w:rPr>
        <w:t>
      Қызметшінің лауазымы: ____________________________________________________</w:t>
      </w:r>
    </w:p>
    <w:bookmarkEnd w:id="109"/>
    <w:bookmarkStart w:name="z117" w:id="110"/>
    <w:p>
      <w:pPr>
        <w:spacing w:after="0"/>
        <w:ind w:left="0"/>
        <w:jc w:val="both"/>
      </w:pPr>
      <w:r>
        <w:rPr>
          <w:rFonts w:ascii="Times New Roman"/>
          <w:b w:val="false"/>
          <w:i w:val="false"/>
          <w:color w:val="000000"/>
          <w:sz w:val="28"/>
        </w:rPr>
        <w:t>
      Қызметшінің құрылымдық бөлімшесінің атауы:_________________________________</w:t>
      </w:r>
    </w:p>
    <w:bookmarkEnd w:id="110"/>
    <w:bookmarkStart w:name="z118" w:id="111"/>
    <w:p>
      <w:pPr>
        <w:spacing w:after="0"/>
        <w:ind w:left="0"/>
        <w:jc w:val="both"/>
      </w:pPr>
      <w:r>
        <w:rPr>
          <w:rFonts w:ascii="Times New Roman"/>
          <w:b w:val="false"/>
          <w:i w:val="false"/>
          <w:color w:val="000000"/>
          <w:sz w:val="28"/>
        </w:rPr>
        <w:t>
      _________________________________________________________________________</w:t>
      </w:r>
    </w:p>
    <w:bookmarkEnd w:id="1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2"/>
          <w:p>
            <w:pPr>
              <w:spacing w:after="20"/>
              <w:ind w:left="20"/>
              <w:jc w:val="both"/>
            </w:pPr>
            <w:r>
              <w:rPr>
                <w:rFonts w:ascii="Times New Roman"/>
                <w:b w:val="false"/>
                <w:i w:val="false"/>
                <w:color w:val="000000"/>
                <w:sz w:val="20"/>
              </w:rPr>
              <w:t>
№ р/с</w:t>
            </w:r>
          </w:p>
          <w:bookmarkEnd w:id="112"/>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3"/>
          <w:p>
            <w:pPr>
              <w:spacing w:after="20"/>
              <w:ind w:left="20"/>
              <w:jc w:val="both"/>
            </w:pPr>
            <w:r>
              <w:rPr>
                <w:rFonts w:ascii="Times New Roman"/>
                <w:b w:val="false"/>
                <w:i w:val="false"/>
                <w:color w:val="000000"/>
                <w:sz w:val="20"/>
              </w:rPr>
              <w:t>
1</w:t>
            </w:r>
          </w:p>
          <w:bookmarkEnd w:id="113"/>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4"/>
          <w:p>
            <w:pPr>
              <w:spacing w:after="20"/>
              <w:ind w:left="20"/>
              <w:jc w:val="both"/>
            </w:pPr>
            <w:r>
              <w:rPr>
                <w:rFonts w:ascii="Times New Roman"/>
                <w:b w:val="false"/>
                <w:i w:val="false"/>
                <w:color w:val="000000"/>
                <w:sz w:val="20"/>
              </w:rPr>
              <w:t>
2</w:t>
            </w:r>
          </w:p>
          <w:bookmarkEnd w:id="114"/>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5"/>
          <w:p>
            <w:pPr>
              <w:spacing w:after="20"/>
              <w:ind w:left="20"/>
              <w:jc w:val="both"/>
            </w:pPr>
            <w:r>
              <w:rPr>
                <w:rFonts w:ascii="Times New Roman"/>
                <w:b w:val="false"/>
                <w:i w:val="false"/>
                <w:color w:val="000000"/>
                <w:sz w:val="20"/>
              </w:rPr>
              <w:t>
3</w:t>
            </w:r>
          </w:p>
          <w:bookmarkEnd w:id="115"/>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3" w:id="116"/>
    <w:p>
      <w:pPr>
        <w:spacing w:after="0"/>
        <w:ind w:left="0"/>
        <w:jc w:val="both"/>
      </w:pPr>
      <w:r>
        <w:rPr>
          <w:rFonts w:ascii="Times New Roman"/>
          <w:b w:val="false"/>
          <w:i w:val="false"/>
          <w:color w:val="000000"/>
          <w:sz w:val="28"/>
        </w:rPr>
        <w:t>
      Ескертпе:</w:t>
      </w:r>
    </w:p>
    <w:bookmarkEnd w:id="116"/>
    <w:bookmarkStart w:name="z124" w:id="117"/>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жетуге бағытталғанын есепке ала отырып, олар болмаған жағдайда қызметшінің функционалдық міндеттеріне сүйене отырып анықталады.</w:t>
      </w:r>
    </w:p>
    <w:bookmarkEnd w:id="117"/>
    <w:bookmarkStart w:name="z125" w:id="118"/>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8"/>
    <w:bookmarkStart w:name="z126" w:id="119"/>
    <w:p>
      <w:pPr>
        <w:spacing w:after="0"/>
        <w:ind w:left="0"/>
        <w:jc w:val="both"/>
      </w:pPr>
      <w:r>
        <w:rPr>
          <w:rFonts w:ascii="Times New Roman"/>
          <w:b w:val="false"/>
          <w:i w:val="false"/>
          <w:color w:val="000000"/>
          <w:sz w:val="28"/>
        </w:rPr>
        <w:t>
      Қызметші                                    Тікелей басшы</w:t>
      </w:r>
    </w:p>
    <w:bookmarkEnd w:id="119"/>
    <w:bookmarkStart w:name="z127" w:id="120"/>
    <w:p>
      <w:pPr>
        <w:spacing w:after="0"/>
        <w:ind w:left="0"/>
        <w:jc w:val="both"/>
      </w:pPr>
      <w:r>
        <w:rPr>
          <w:rFonts w:ascii="Times New Roman"/>
          <w:b w:val="false"/>
          <w:i w:val="false"/>
          <w:color w:val="000000"/>
          <w:sz w:val="28"/>
        </w:rPr>
        <w:t>
      __________________________             ______________________________</w:t>
      </w:r>
    </w:p>
    <w:bookmarkEnd w:id="120"/>
    <w:bookmarkStart w:name="z128" w:id="121"/>
    <w:p>
      <w:pPr>
        <w:spacing w:after="0"/>
        <w:ind w:left="0"/>
        <w:jc w:val="both"/>
      </w:pPr>
      <w:r>
        <w:rPr>
          <w:rFonts w:ascii="Times New Roman"/>
          <w:b w:val="false"/>
          <w:i w:val="false"/>
          <w:color w:val="000000"/>
          <w:sz w:val="28"/>
        </w:rPr>
        <w:t>
      (тегі, аты-жөні) (тегі, аты-жөні)</w:t>
      </w:r>
    </w:p>
    <w:bookmarkEnd w:id="121"/>
    <w:bookmarkStart w:name="z129" w:id="122"/>
    <w:p>
      <w:pPr>
        <w:spacing w:after="0"/>
        <w:ind w:left="0"/>
        <w:jc w:val="both"/>
      </w:pPr>
      <w:r>
        <w:rPr>
          <w:rFonts w:ascii="Times New Roman"/>
          <w:b w:val="false"/>
          <w:i w:val="false"/>
          <w:color w:val="000000"/>
          <w:sz w:val="28"/>
        </w:rPr>
        <w:t>
      күні ______________________                  күні __________________________</w:t>
      </w:r>
    </w:p>
    <w:bookmarkEnd w:id="122"/>
    <w:bookmarkStart w:name="z130" w:id="123"/>
    <w:p>
      <w:pPr>
        <w:spacing w:after="0"/>
        <w:ind w:left="0"/>
        <w:jc w:val="both"/>
      </w:pPr>
      <w:r>
        <w:rPr>
          <w:rFonts w:ascii="Times New Roman"/>
          <w:b w:val="false"/>
          <w:i w:val="false"/>
          <w:color w:val="000000"/>
          <w:sz w:val="28"/>
        </w:rPr>
        <w:t>
      қолы _____________________                  қолы _________________________</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Таран ауданының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bl>
    <w:bookmarkStart w:name="z132" w:id="124"/>
    <w:p>
      <w:pPr>
        <w:spacing w:after="0"/>
        <w:ind w:left="0"/>
        <w:jc w:val="both"/>
      </w:pPr>
      <w:r>
        <w:rPr>
          <w:rFonts w:ascii="Times New Roman"/>
          <w:b w:val="false"/>
          <w:i w:val="false"/>
          <w:color w:val="000000"/>
          <w:sz w:val="28"/>
        </w:rPr>
        <w:t>
      Нысан</w:t>
      </w:r>
    </w:p>
    <w:bookmarkEnd w:id="124"/>
    <w:bookmarkStart w:name="z133" w:id="125"/>
    <w:p>
      <w:pPr>
        <w:spacing w:after="0"/>
        <w:ind w:left="0"/>
        <w:jc w:val="left"/>
      </w:pPr>
      <w:r>
        <w:rPr>
          <w:rFonts w:ascii="Times New Roman"/>
          <w:b/>
          <w:i w:val="false"/>
          <w:color w:val="000000"/>
        </w:rPr>
        <w:t xml:space="preserve"> Бағалау парағы</w:t>
      </w:r>
    </w:p>
    <w:bookmarkEnd w:id="125"/>
    <w:bookmarkStart w:name="z134" w:id="126"/>
    <w:p>
      <w:pPr>
        <w:spacing w:after="0"/>
        <w:ind w:left="0"/>
        <w:jc w:val="both"/>
      </w:pPr>
      <w:r>
        <w:rPr>
          <w:rFonts w:ascii="Times New Roman"/>
          <w:b w:val="false"/>
          <w:i w:val="false"/>
          <w:color w:val="000000"/>
          <w:sz w:val="28"/>
        </w:rPr>
        <w:t>
      _____________________тоқсан_____жыл</w:t>
      </w:r>
    </w:p>
    <w:bookmarkEnd w:id="126"/>
    <w:bookmarkStart w:name="z135" w:id="127"/>
    <w:p>
      <w:pPr>
        <w:spacing w:after="0"/>
        <w:ind w:left="0"/>
        <w:jc w:val="both"/>
      </w:pPr>
      <w:r>
        <w:rPr>
          <w:rFonts w:ascii="Times New Roman"/>
          <w:b w:val="false"/>
          <w:i w:val="false"/>
          <w:color w:val="000000"/>
          <w:sz w:val="28"/>
        </w:rPr>
        <w:t>
      (бағаланатын кезең)</w:t>
      </w:r>
    </w:p>
    <w:bookmarkEnd w:id="127"/>
    <w:bookmarkStart w:name="z136" w:id="128"/>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28"/>
    <w:bookmarkStart w:name="z137" w:id="129"/>
    <w:p>
      <w:pPr>
        <w:spacing w:after="0"/>
        <w:ind w:left="0"/>
        <w:jc w:val="both"/>
      </w:pPr>
      <w:r>
        <w:rPr>
          <w:rFonts w:ascii="Times New Roman"/>
          <w:b w:val="false"/>
          <w:i w:val="false"/>
          <w:color w:val="000000"/>
          <w:sz w:val="28"/>
        </w:rPr>
        <w:t>
      _________________________________________________________________________</w:t>
      </w:r>
    </w:p>
    <w:bookmarkEnd w:id="129"/>
    <w:bookmarkStart w:name="z138" w:id="130"/>
    <w:p>
      <w:pPr>
        <w:spacing w:after="0"/>
        <w:ind w:left="0"/>
        <w:jc w:val="both"/>
      </w:pPr>
      <w:r>
        <w:rPr>
          <w:rFonts w:ascii="Times New Roman"/>
          <w:b w:val="false"/>
          <w:i w:val="false"/>
          <w:color w:val="000000"/>
          <w:sz w:val="28"/>
        </w:rPr>
        <w:t>
      Бағаланатын қызметшінің лауазымы:_________________________________________</w:t>
      </w:r>
    </w:p>
    <w:bookmarkEnd w:id="130"/>
    <w:bookmarkStart w:name="z139" w:id="131"/>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w:t>
      </w:r>
    </w:p>
    <w:bookmarkEnd w:id="131"/>
    <w:bookmarkStart w:name="z140" w:id="132"/>
    <w:p>
      <w:pPr>
        <w:spacing w:after="0"/>
        <w:ind w:left="0"/>
        <w:jc w:val="both"/>
      </w:pPr>
      <w:r>
        <w:rPr>
          <w:rFonts w:ascii="Times New Roman"/>
          <w:b w:val="false"/>
          <w:i w:val="false"/>
          <w:color w:val="000000"/>
          <w:sz w:val="28"/>
        </w:rPr>
        <w:t>
      _________________________________________________________________________</w:t>
      </w:r>
    </w:p>
    <w:bookmarkEnd w:id="132"/>
    <w:bookmarkStart w:name="z141" w:id="133"/>
    <w:p>
      <w:pPr>
        <w:spacing w:after="0"/>
        <w:ind w:left="0"/>
        <w:jc w:val="both"/>
      </w:pPr>
      <w:r>
        <w:rPr>
          <w:rFonts w:ascii="Times New Roman"/>
          <w:b w:val="false"/>
          <w:i w:val="false"/>
          <w:color w:val="000000"/>
          <w:sz w:val="28"/>
        </w:rPr>
        <w:t>
      Лауазымдық міндеттерді орындау бағасы:</w:t>
      </w:r>
    </w:p>
    <w:bookmarkEnd w:id="13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1992"/>
        <w:gridCol w:w="1730"/>
        <w:gridCol w:w="1730"/>
        <w:gridCol w:w="1993"/>
        <w:gridCol w:w="1730"/>
        <w:gridCol w:w="1731"/>
        <w:gridCol w:w="420"/>
      </w:tblGrid>
      <w:tr>
        <w:trPr>
          <w:trHeight w:val="30" w:hRule="atLeast"/>
        </w:trPr>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4"/>
          <w:p>
            <w:pPr>
              <w:spacing w:after="20"/>
              <w:ind w:left="20"/>
              <w:jc w:val="both"/>
            </w:pPr>
            <w:r>
              <w:rPr>
                <w:rFonts w:ascii="Times New Roman"/>
                <w:b w:val="false"/>
                <w:i w:val="false"/>
                <w:color w:val="000000"/>
                <w:sz w:val="20"/>
              </w:rPr>
              <w:t>
№ р/с</w:t>
            </w:r>
          </w:p>
          <w:bookmarkEnd w:id="1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көрсеткіштері мен түрлері туралы мәліметтер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көрсеткіштері мен түрлері туралы мәліметтер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5"/>
          <w:p>
            <w:pPr>
              <w:spacing w:after="20"/>
              <w:ind w:left="20"/>
              <w:jc w:val="both"/>
            </w:pPr>
            <w:r>
              <w:rPr>
                <w:rFonts w:ascii="Times New Roman"/>
                <w:b w:val="false"/>
                <w:i w:val="false"/>
                <w:color w:val="000000"/>
                <w:sz w:val="20"/>
              </w:rPr>
              <w:t>
1</w:t>
            </w:r>
          </w:p>
          <w:bookmarkEnd w:id="135"/>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6"/>
          <w:p>
            <w:pPr>
              <w:spacing w:after="20"/>
              <w:ind w:left="20"/>
              <w:jc w:val="both"/>
            </w:pPr>
            <w:r>
              <w:rPr>
                <w:rFonts w:ascii="Times New Roman"/>
                <w:b w:val="false"/>
                <w:i w:val="false"/>
                <w:color w:val="000000"/>
                <w:sz w:val="20"/>
              </w:rPr>
              <w:t>
2</w:t>
            </w:r>
          </w:p>
          <w:bookmarkEnd w:id="136"/>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7"/>
          <w:p>
            <w:pPr>
              <w:spacing w:after="20"/>
              <w:ind w:left="20"/>
              <w:jc w:val="both"/>
            </w:pPr>
            <w:r>
              <w:rPr>
                <w:rFonts w:ascii="Times New Roman"/>
                <w:b w:val="false"/>
                <w:i w:val="false"/>
                <w:color w:val="000000"/>
                <w:sz w:val="20"/>
              </w:rPr>
              <w:t>
3</w:t>
            </w:r>
          </w:p>
          <w:bookmarkEnd w:id="137"/>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8" w:id="138"/>
    <w:p>
      <w:pPr>
        <w:spacing w:after="0"/>
        <w:ind w:left="0"/>
        <w:jc w:val="both"/>
      </w:pPr>
      <w:r>
        <w:rPr>
          <w:rFonts w:ascii="Times New Roman"/>
          <w:b w:val="false"/>
          <w:i w:val="false"/>
          <w:color w:val="000000"/>
          <w:sz w:val="28"/>
        </w:rPr>
        <w:t>
      Қызметші                                    Тікелей басшы</w:t>
      </w:r>
    </w:p>
    <w:bookmarkEnd w:id="138"/>
    <w:bookmarkStart w:name="z149" w:id="139"/>
    <w:p>
      <w:pPr>
        <w:spacing w:after="0"/>
        <w:ind w:left="0"/>
        <w:jc w:val="both"/>
      </w:pPr>
      <w:r>
        <w:rPr>
          <w:rFonts w:ascii="Times New Roman"/>
          <w:b w:val="false"/>
          <w:i w:val="false"/>
          <w:color w:val="000000"/>
          <w:sz w:val="28"/>
        </w:rPr>
        <w:t>
      __________________________            ______________________________</w:t>
      </w:r>
    </w:p>
    <w:bookmarkEnd w:id="139"/>
    <w:bookmarkStart w:name="z150" w:id="140"/>
    <w:p>
      <w:pPr>
        <w:spacing w:after="0"/>
        <w:ind w:left="0"/>
        <w:jc w:val="both"/>
      </w:pPr>
      <w:r>
        <w:rPr>
          <w:rFonts w:ascii="Times New Roman"/>
          <w:b w:val="false"/>
          <w:i w:val="false"/>
          <w:color w:val="000000"/>
          <w:sz w:val="28"/>
        </w:rPr>
        <w:t>
      (тегі, аты-жөні) (тегі, аты-жөні)</w:t>
      </w:r>
    </w:p>
    <w:bookmarkEnd w:id="140"/>
    <w:bookmarkStart w:name="z151" w:id="141"/>
    <w:p>
      <w:pPr>
        <w:spacing w:after="0"/>
        <w:ind w:left="0"/>
        <w:jc w:val="both"/>
      </w:pPr>
      <w:r>
        <w:rPr>
          <w:rFonts w:ascii="Times New Roman"/>
          <w:b w:val="false"/>
          <w:i w:val="false"/>
          <w:color w:val="000000"/>
          <w:sz w:val="28"/>
        </w:rPr>
        <w:t>
      күні ______________________                  күні __________________________</w:t>
      </w:r>
    </w:p>
    <w:bookmarkEnd w:id="141"/>
    <w:bookmarkStart w:name="z152" w:id="142"/>
    <w:p>
      <w:pPr>
        <w:spacing w:after="0"/>
        <w:ind w:left="0"/>
        <w:jc w:val="both"/>
      </w:pPr>
      <w:r>
        <w:rPr>
          <w:rFonts w:ascii="Times New Roman"/>
          <w:b w:val="false"/>
          <w:i w:val="false"/>
          <w:color w:val="000000"/>
          <w:sz w:val="28"/>
        </w:rPr>
        <w:t>
      қолы _____________________                  қолы _________________________</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Таран ауданының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bl>
    <w:bookmarkStart w:name="z154" w:id="143"/>
    <w:p>
      <w:pPr>
        <w:spacing w:after="0"/>
        <w:ind w:left="0"/>
        <w:jc w:val="both"/>
      </w:pPr>
      <w:r>
        <w:rPr>
          <w:rFonts w:ascii="Times New Roman"/>
          <w:b w:val="false"/>
          <w:i w:val="false"/>
          <w:color w:val="000000"/>
          <w:sz w:val="28"/>
        </w:rPr>
        <w:t>
      Нысан</w:t>
      </w:r>
    </w:p>
    <w:bookmarkEnd w:id="143"/>
    <w:bookmarkStart w:name="z155" w:id="144"/>
    <w:p>
      <w:pPr>
        <w:spacing w:after="0"/>
        <w:ind w:left="0"/>
        <w:jc w:val="left"/>
      </w:pPr>
      <w:r>
        <w:rPr>
          <w:rFonts w:ascii="Times New Roman"/>
          <w:b/>
          <w:i w:val="false"/>
          <w:color w:val="000000"/>
        </w:rPr>
        <w:t xml:space="preserve"> Бағалау парағы</w:t>
      </w:r>
    </w:p>
    <w:bookmarkEnd w:id="144"/>
    <w:bookmarkStart w:name="z156" w:id="145"/>
    <w:p>
      <w:pPr>
        <w:spacing w:after="0"/>
        <w:ind w:left="0"/>
        <w:jc w:val="both"/>
      </w:pPr>
      <w:r>
        <w:rPr>
          <w:rFonts w:ascii="Times New Roman"/>
          <w:b w:val="false"/>
          <w:i w:val="false"/>
          <w:color w:val="000000"/>
          <w:sz w:val="28"/>
        </w:rPr>
        <w:t>
      _________________ жыл</w:t>
      </w:r>
    </w:p>
    <w:bookmarkEnd w:id="145"/>
    <w:bookmarkStart w:name="z157" w:id="146"/>
    <w:p>
      <w:pPr>
        <w:spacing w:after="0"/>
        <w:ind w:left="0"/>
        <w:jc w:val="both"/>
      </w:pPr>
      <w:r>
        <w:rPr>
          <w:rFonts w:ascii="Times New Roman"/>
          <w:b w:val="false"/>
          <w:i w:val="false"/>
          <w:color w:val="000000"/>
          <w:sz w:val="28"/>
        </w:rPr>
        <w:t>
      (бағаланатын жыл)</w:t>
      </w:r>
    </w:p>
    <w:bookmarkEnd w:id="146"/>
    <w:bookmarkStart w:name="z158" w:id="147"/>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w:t>
      </w:r>
    </w:p>
    <w:bookmarkEnd w:id="147"/>
    <w:bookmarkStart w:name="z159" w:id="148"/>
    <w:p>
      <w:pPr>
        <w:spacing w:after="0"/>
        <w:ind w:left="0"/>
        <w:jc w:val="both"/>
      </w:pPr>
      <w:r>
        <w:rPr>
          <w:rFonts w:ascii="Times New Roman"/>
          <w:b w:val="false"/>
          <w:i w:val="false"/>
          <w:color w:val="000000"/>
          <w:sz w:val="28"/>
        </w:rPr>
        <w:t>
      __________________________________________________________________________</w:t>
      </w:r>
    </w:p>
    <w:bookmarkEnd w:id="148"/>
    <w:bookmarkStart w:name="z160" w:id="149"/>
    <w:p>
      <w:pPr>
        <w:spacing w:after="0"/>
        <w:ind w:left="0"/>
        <w:jc w:val="both"/>
      </w:pPr>
      <w:r>
        <w:rPr>
          <w:rFonts w:ascii="Times New Roman"/>
          <w:b w:val="false"/>
          <w:i w:val="false"/>
          <w:color w:val="000000"/>
          <w:sz w:val="28"/>
        </w:rPr>
        <w:t>
      Бағаланатын қызметшінің лауазымы:</w:t>
      </w:r>
    </w:p>
    <w:bookmarkEnd w:id="149"/>
    <w:bookmarkStart w:name="z161" w:id="150"/>
    <w:p>
      <w:pPr>
        <w:spacing w:after="0"/>
        <w:ind w:left="0"/>
        <w:jc w:val="both"/>
      </w:pPr>
      <w:r>
        <w:rPr>
          <w:rFonts w:ascii="Times New Roman"/>
          <w:b w:val="false"/>
          <w:i w:val="false"/>
          <w:color w:val="000000"/>
          <w:sz w:val="28"/>
        </w:rPr>
        <w:t>
      _______________________________________________</w:t>
      </w:r>
    </w:p>
    <w:bookmarkEnd w:id="150"/>
    <w:bookmarkStart w:name="z162" w:id="151"/>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w:t>
      </w:r>
    </w:p>
    <w:bookmarkEnd w:id="151"/>
    <w:bookmarkStart w:name="z163" w:id="152"/>
    <w:p>
      <w:pPr>
        <w:spacing w:after="0"/>
        <w:ind w:left="0"/>
        <w:jc w:val="both"/>
      </w:pPr>
      <w:r>
        <w:rPr>
          <w:rFonts w:ascii="Times New Roman"/>
          <w:b w:val="false"/>
          <w:i w:val="false"/>
          <w:color w:val="000000"/>
          <w:sz w:val="28"/>
        </w:rPr>
        <w:t>
      _________________________________________________________________________</w:t>
      </w:r>
    </w:p>
    <w:bookmarkEnd w:id="152"/>
    <w:bookmarkStart w:name="z164" w:id="153"/>
    <w:p>
      <w:pPr>
        <w:spacing w:after="0"/>
        <w:ind w:left="0"/>
        <w:jc w:val="both"/>
      </w:pPr>
      <w:r>
        <w:rPr>
          <w:rFonts w:ascii="Times New Roman"/>
          <w:b w:val="false"/>
          <w:i w:val="false"/>
          <w:color w:val="000000"/>
          <w:sz w:val="28"/>
        </w:rPr>
        <w:t>
      Жеке жоспарды орындау бағасы:</w:t>
      </w:r>
    </w:p>
    <w:bookmarkEnd w:id="15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2560"/>
        <w:gridCol w:w="3980"/>
        <w:gridCol w:w="2301"/>
        <w:gridCol w:w="1396"/>
        <w:gridCol w:w="621"/>
      </w:tblGrid>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4"/>
          <w:p>
            <w:pPr>
              <w:spacing w:after="20"/>
              <w:ind w:left="20"/>
              <w:jc w:val="both"/>
            </w:pPr>
            <w:r>
              <w:rPr>
                <w:rFonts w:ascii="Times New Roman"/>
                <w:b w:val="false"/>
                <w:i w:val="false"/>
                <w:color w:val="000000"/>
                <w:sz w:val="20"/>
              </w:rPr>
              <w:t>
№ р/с</w:t>
            </w:r>
          </w:p>
          <w:bookmarkEnd w:id="154"/>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5"/>
          <w:p>
            <w:pPr>
              <w:spacing w:after="20"/>
              <w:ind w:left="20"/>
              <w:jc w:val="both"/>
            </w:pPr>
            <w:r>
              <w:rPr>
                <w:rFonts w:ascii="Times New Roman"/>
                <w:b w:val="false"/>
                <w:i w:val="false"/>
                <w:color w:val="000000"/>
                <w:sz w:val="20"/>
              </w:rPr>
              <w:t>
1</w:t>
            </w:r>
          </w:p>
          <w:bookmarkEnd w:id="155"/>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6"/>
          <w:p>
            <w:pPr>
              <w:spacing w:after="20"/>
              <w:ind w:left="20"/>
              <w:jc w:val="both"/>
            </w:pPr>
            <w:r>
              <w:rPr>
                <w:rFonts w:ascii="Times New Roman"/>
                <w:b w:val="false"/>
                <w:i w:val="false"/>
                <w:color w:val="000000"/>
                <w:sz w:val="20"/>
              </w:rPr>
              <w:t>
2</w:t>
            </w:r>
          </w:p>
          <w:bookmarkEnd w:id="156"/>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7"/>
          <w:p>
            <w:pPr>
              <w:spacing w:after="20"/>
              <w:ind w:left="20"/>
              <w:jc w:val="both"/>
            </w:pPr>
            <w:r>
              <w:rPr>
                <w:rFonts w:ascii="Times New Roman"/>
                <w:b w:val="false"/>
                <w:i w:val="false"/>
                <w:color w:val="000000"/>
                <w:sz w:val="20"/>
              </w:rPr>
              <w:t>
3</w:t>
            </w:r>
          </w:p>
          <w:bookmarkEnd w:id="157"/>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8"/>
          <w:p>
            <w:pPr>
              <w:spacing w:after="20"/>
              <w:ind w:left="20"/>
              <w:jc w:val="both"/>
            </w:pPr>
            <w:r>
              <w:rPr>
                <w:rFonts w:ascii="Times New Roman"/>
                <w:b w:val="false"/>
                <w:i w:val="false"/>
                <w:color w:val="000000"/>
                <w:sz w:val="20"/>
              </w:rPr>
              <w:t>
4</w:t>
            </w:r>
          </w:p>
          <w:bookmarkEnd w:id="158"/>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0" w:id="159"/>
    <w:p>
      <w:pPr>
        <w:spacing w:after="0"/>
        <w:ind w:left="0"/>
        <w:jc w:val="both"/>
      </w:pPr>
      <w:r>
        <w:rPr>
          <w:rFonts w:ascii="Times New Roman"/>
          <w:b w:val="false"/>
          <w:i w:val="false"/>
          <w:color w:val="000000"/>
          <w:sz w:val="28"/>
        </w:rPr>
        <w:t>
      Қызметші                                    Тікелей басшы</w:t>
      </w:r>
    </w:p>
    <w:bookmarkEnd w:id="159"/>
    <w:bookmarkStart w:name="z171" w:id="160"/>
    <w:p>
      <w:pPr>
        <w:spacing w:after="0"/>
        <w:ind w:left="0"/>
        <w:jc w:val="both"/>
      </w:pPr>
      <w:r>
        <w:rPr>
          <w:rFonts w:ascii="Times New Roman"/>
          <w:b w:val="false"/>
          <w:i w:val="false"/>
          <w:color w:val="000000"/>
          <w:sz w:val="28"/>
        </w:rPr>
        <w:t>
      __________________________            ______________________________</w:t>
      </w:r>
    </w:p>
    <w:bookmarkEnd w:id="160"/>
    <w:bookmarkStart w:name="z172" w:id="161"/>
    <w:p>
      <w:pPr>
        <w:spacing w:after="0"/>
        <w:ind w:left="0"/>
        <w:jc w:val="both"/>
      </w:pPr>
      <w:r>
        <w:rPr>
          <w:rFonts w:ascii="Times New Roman"/>
          <w:b w:val="false"/>
          <w:i w:val="false"/>
          <w:color w:val="000000"/>
          <w:sz w:val="28"/>
        </w:rPr>
        <w:t>
      (тегі, аты-жөні) (тегі, аты-жөні)</w:t>
      </w:r>
    </w:p>
    <w:bookmarkEnd w:id="161"/>
    <w:bookmarkStart w:name="z173" w:id="162"/>
    <w:p>
      <w:pPr>
        <w:spacing w:after="0"/>
        <w:ind w:left="0"/>
        <w:jc w:val="both"/>
      </w:pPr>
      <w:r>
        <w:rPr>
          <w:rFonts w:ascii="Times New Roman"/>
          <w:b w:val="false"/>
          <w:i w:val="false"/>
          <w:color w:val="000000"/>
          <w:sz w:val="28"/>
        </w:rPr>
        <w:t>
      күні ______________________                  күні __________________________</w:t>
      </w:r>
    </w:p>
    <w:bookmarkEnd w:id="162"/>
    <w:bookmarkStart w:name="z174" w:id="163"/>
    <w:p>
      <w:pPr>
        <w:spacing w:after="0"/>
        <w:ind w:left="0"/>
        <w:jc w:val="both"/>
      </w:pPr>
      <w:r>
        <w:rPr>
          <w:rFonts w:ascii="Times New Roman"/>
          <w:b w:val="false"/>
          <w:i w:val="false"/>
          <w:color w:val="000000"/>
          <w:sz w:val="28"/>
        </w:rPr>
        <w:t>
      қолы _____________________                  қолы _________________________</w:t>
      </w:r>
    </w:p>
    <w:bookmarkEnd w:id="1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Таран ауданының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bl>
    <w:bookmarkStart w:name="z176" w:id="164"/>
    <w:p>
      <w:pPr>
        <w:spacing w:after="0"/>
        <w:ind w:left="0"/>
        <w:jc w:val="both"/>
      </w:pPr>
      <w:r>
        <w:rPr>
          <w:rFonts w:ascii="Times New Roman"/>
          <w:b w:val="false"/>
          <w:i w:val="false"/>
          <w:color w:val="000000"/>
          <w:sz w:val="28"/>
        </w:rPr>
        <w:t>
      Нысан</w:t>
      </w:r>
    </w:p>
    <w:bookmarkEnd w:id="164"/>
    <w:bookmarkStart w:name="z177" w:id="165"/>
    <w:p>
      <w:pPr>
        <w:spacing w:after="0"/>
        <w:ind w:left="0"/>
        <w:jc w:val="left"/>
      </w:pPr>
      <w:r>
        <w:rPr>
          <w:rFonts w:ascii="Times New Roman"/>
          <w:b/>
          <w:i w:val="false"/>
          <w:color w:val="000000"/>
        </w:rPr>
        <w:t xml:space="preserve"> Бағалау жөніндегі комиссия отырысының хаттамасы</w:t>
      </w:r>
    </w:p>
    <w:bookmarkEnd w:id="165"/>
    <w:bookmarkStart w:name="z178" w:id="166"/>
    <w:p>
      <w:pPr>
        <w:spacing w:after="0"/>
        <w:ind w:left="0"/>
        <w:jc w:val="both"/>
      </w:pPr>
      <w:r>
        <w:rPr>
          <w:rFonts w:ascii="Times New Roman"/>
          <w:b w:val="false"/>
          <w:i w:val="false"/>
          <w:color w:val="000000"/>
          <w:sz w:val="28"/>
        </w:rPr>
        <w:t>
      __________________________________________________________________________</w:t>
      </w:r>
    </w:p>
    <w:bookmarkEnd w:id="166"/>
    <w:bookmarkStart w:name="z179" w:id="167"/>
    <w:p>
      <w:pPr>
        <w:spacing w:after="0"/>
        <w:ind w:left="0"/>
        <w:jc w:val="both"/>
      </w:pPr>
      <w:r>
        <w:rPr>
          <w:rFonts w:ascii="Times New Roman"/>
          <w:b w:val="false"/>
          <w:i w:val="false"/>
          <w:color w:val="000000"/>
          <w:sz w:val="28"/>
        </w:rPr>
        <w:t>
      (мемлекеттік органның атауы)</w:t>
      </w:r>
    </w:p>
    <w:bookmarkEnd w:id="167"/>
    <w:bookmarkStart w:name="z180" w:id="168"/>
    <w:p>
      <w:pPr>
        <w:spacing w:after="0"/>
        <w:ind w:left="0"/>
        <w:jc w:val="both"/>
      </w:pPr>
      <w:r>
        <w:rPr>
          <w:rFonts w:ascii="Times New Roman"/>
          <w:b w:val="false"/>
          <w:i w:val="false"/>
          <w:color w:val="000000"/>
          <w:sz w:val="28"/>
        </w:rPr>
        <w:t>
      __________________________________________________________________________</w:t>
      </w:r>
    </w:p>
    <w:bookmarkEnd w:id="168"/>
    <w:bookmarkStart w:name="z181" w:id="169"/>
    <w:p>
      <w:pPr>
        <w:spacing w:after="0"/>
        <w:ind w:left="0"/>
        <w:jc w:val="both"/>
      </w:pPr>
      <w:r>
        <w:rPr>
          <w:rFonts w:ascii="Times New Roman"/>
          <w:b w:val="false"/>
          <w:i w:val="false"/>
          <w:color w:val="000000"/>
          <w:sz w:val="28"/>
        </w:rPr>
        <w:t>
      (бағалау түрі: (тоқсандық /жылдық және бағаланатын кезең</w:t>
      </w:r>
    </w:p>
    <w:bookmarkEnd w:id="169"/>
    <w:bookmarkStart w:name="z182" w:id="170"/>
    <w:p>
      <w:pPr>
        <w:spacing w:after="0"/>
        <w:ind w:left="0"/>
        <w:jc w:val="both"/>
      </w:pPr>
      <w:r>
        <w:rPr>
          <w:rFonts w:ascii="Times New Roman"/>
          <w:b w:val="false"/>
          <w:i w:val="false"/>
          <w:color w:val="000000"/>
          <w:sz w:val="28"/>
        </w:rPr>
        <w:t>
      (тоқсан және (немесе) жыл)</w:t>
      </w:r>
    </w:p>
    <w:bookmarkEnd w:id="170"/>
    <w:bookmarkStart w:name="z183" w:id="171"/>
    <w:p>
      <w:pPr>
        <w:spacing w:after="0"/>
        <w:ind w:left="0"/>
        <w:jc w:val="both"/>
      </w:pPr>
      <w:r>
        <w:rPr>
          <w:rFonts w:ascii="Times New Roman"/>
          <w:b w:val="false"/>
          <w:i w:val="false"/>
          <w:color w:val="000000"/>
          <w:sz w:val="28"/>
        </w:rPr>
        <w:t>
      Бағалау нәтижелері</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526"/>
        <w:gridCol w:w="1698"/>
        <w:gridCol w:w="3418"/>
        <w:gridCol w:w="96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2"/>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bookmarkEnd w:id="172"/>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мәліметтер</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түзетуі (болған жағдайда)</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3"/>
          <w:p>
            <w:pPr>
              <w:spacing w:after="20"/>
              <w:ind w:left="20"/>
              <w:jc w:val="both"/>
            </w:pPr>
            <w:r>
              <w:rPr>
                <w:rFonts w:ascii="Times New Roman"/>
                <w:b w:val="false"/>
                <w:i w:val="false"/>
                <w:color w:val="000000"/>
                <w:sz w:val="20"/>
              </w:rPr>
              <w:t>
1.</w:t>
            </w:r>
          </w:p>
          <w:bookmarkEnd w:id="173"/>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4"/>
          <w:p>
            <w:pPr>
              <w:spacing w:after="20"/>
              <w:ind w:left="20"/>
              <w:jc w:val="both"/>
            </w:pPr>
            <w:r>
              <w:rPr>
                <w:rFonts w:ascii="Times New Roman"/>
                <w:b w:val="false"/>
                <w:i w:val="false"/>
                <w:color w:val="000000"/>
                <w:sz w:val="20"/>
              </w:rPr>
              <w:t>
2.</w:t>
            </w:r>
          </w:p>
          <w:bookmarkEnd w:id="174"/>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5"/>
          <w:p>
            <w:pPr>
              <w:spacing w:after="20"/>
              <w:ind w:left="20"/>
              <w:jc w:val="both"/>
            </w:pPr>
            <w:r>
              <w:rPr>
                <w:rFonts w:ascii="Times New Roman"/>
                <w:b w:val="false"/>
                <w:i w:val="false"/>
                <w:color w:val="000000"/>
                <w:sz w:val="20"/>
              </w:rPr>
              <w:t>
...</w:t>
            </w:r>
          </w:p>
          <w:bookmarkEnd w:id="175"/>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8" w:id="176"/>
    <w:p>
      <w:pPr>
        <w:spacing w:after="0"/>
        <w:ind w:left="0"/>
        <w:jc w:val="both"/>
      </w:pPr>
      <w:r>
        <w:rPr>
          <w:rFonts w:ascii="Times New Roman"/>
          <w:b w:val="false"/>
          <w:i w:val="false"/>
          <w:color w:val="000000"/>
          <w:sz w:val="28"/>
        </w:rPr>
        <w:t>
      Комиссия қорытындысы:</w:t>
      </w:r>
    </w:p>
    <w:bookmarkEnd w:id="176"/>
    <w:bookmarkStart w:name="z189" w:id="177"/>
    <w:p>
      <w:pPr>
        <w:spacing w:after="0"/>
        <w:ind w:left="0"/>
        <w:jc w:val="both"/>
      </w:pPr>
      <w:r>
        <w:rPr>
          <w:rFonts w:ascii="Times New Roman"/>
          <w:b w:val="false"/>
          <w:i w:val="false"/>
          <w:color w:val="000000"/>
          <w:sz w:val="28"/>
        </w:rPr>
        <w:t>
      _________________________________________________________________________</w:t>
      </w:r>
    </w:p>
    <w:bookmarkEnd w:id="177"/>
    <w:bookmarkStart w:name="z190" w:id="178"/>
    <w:p>
      <w:pPr>
        <w:spacing w:after="0"/>
        <w:ind w:left="0"/>
        <w:jc w:val="both"/>
      </w:pPr>
      <w:r>
        <w:rPr>
          <w:rFonts w:ascii="Times New Roman"/>
          <w:b w:val="false"/>
          <w:i w:val="false"/>
          <w:color w:val="000000"/>
          <w:sz w:val="28"/>
        </w:rPr>
        <w:t>
      _________________________________________________________________________</w:t>
      </w:r>
    </w:p>
    <w:bookmarkEnd w:id="178"/>
    <w:bookmarkStart w:name="z191" w:id="179"/>
    <w:p>
      <w:pPr>
        <w:spacing w:after="0"/>
        <w:ind w:left="0"/>
        <w:jc w:val="both"/>
      </w:pPr>
      <w:r>
        <w:rPr>
          <w:rFonts w:ascii="Times New Roman"/>
          <w:b w:val="false"/>
          <w:i w:val="false"/>
          <w:color w:val="000000"/>
          <w:sz w:val="28"/>
        </w:rPr>
        <w:t>
      Тексерген:</w:t>
      </w:r>
    </w:p>
    <w:bookmarkEnd w:id="179"/>
    <w:bookmarkStart w:name="z192" w:id="180"/>
    <w:p>
      <w:pPr>
        <w:spacing w:after="0"/>
        <w:ind w:left="0"/>
        <w:jc w:val="both"/>
      </w:pPr>
      <w:r>
        <w:rPr>
          <w:rFonts w:ascii="Times New Roman"/>
          <w:b w:val="false"/>
          <w:i w:val="false"/>
          <w:color w:val="000000"/>
          <w:sz w:val="28"/>
        </w:rPr>
        <w:t>
      Комиссия хатшысы: ___________________________            Күні: ______________</w:t>
      </w:r>
    </w:p>
    <w:bookmarkEnd w:id="180"/>
    <w:bookmarkStart w:name="z193" w:id="181"/>
    <w:p>
      <w:pPr>
        <w:spacing w:after="0"/>
        <w:ind w:left="0"/>
        <w:jc w:val="both"/>
      </w:pPr>
      <w:r>
        <w:rPr>
          <w:rFonts w:ascii="Times New Roman"/>
          <w:b w:val="false"/>
          <w:i w:val="false"/>
          <w:color w:val="000000"/>
          <w:sz w:val="28"/>
        </w:rPr>
        <w:t>
      (тегі, аты, әкесінің аты. (болғанжағдайда), қолы)</w:t>
      </w:r>
    </w:p>
    <w:bookmarkEnd w:id="181"/>
    <w:bookmarkStart w:name="z194" w:id="182"/>
    <w:p>
      <w:pPr>
        <w:spacing w:after="0"/>
        <w:ind w:left="0"/>
        <w:jc w:val="both"/>
      </w:pPr>
      <w:r>
        <w:rPr>
          <w:rFonts w:ascii="Times New Roman"/>
          <w:b w:val="false"/>
          <w:i w:val="false"/>
          <w:color w:val="000000"/>
          <w:sz w:val="28"/>
        </w:rPr>
        <w:t>
      Комиссия төрағасы: ___________________________ Күні: _____________________</w:t>
      </w:r>
    </w:p>
    <w:bookmarkEnd w:id="182"/>
    <w:bookmarkStart w:name="z195" w:id="183"/>
    <w:p>
      <w:pPr>
        <w:spacing w:after="0"/>
        <w:ind w:left="0"/>
        <w:jc w:val="both"/>
      </w:pPr>
      <w:r>
        <w:rPr>
          <w:rFonts w:ascii="Times New Roman"/>
          <w:b w:val="false"/>
          <w:i w:val="false"/>
          <w:color w:val="000000"/>
          <w:sz w:val="28"/>
        </w:rPr>
        <w:t>
      (тегі, аты, әкесінің аты. (болғанжағдайда), қолы)</w:t>
      </w:r>
    </w:p>
    <w:bookmarkEnd w:id="183"/>
    <w:bookmarkStart w:name="z196" w:id="184"/>
    <w:p>
      <w:pPr>
        <w:spacing w:after="0"/>
        <w:ind w:left="0"/>
        <w:jc w:val="both"/>
      </w:pPr>
      <w:r>
        <w:rPr>
          <w:rFonts w:ascii="Times New Roman"/>
          <w:b w:val="false"/>
          <w:i w:val="false"/>
          <w:color w:val="000000"/>
          <w:sz w:val="28"/>
        </w:rPr>
        <w:t>
      Комиссия мүшесі: _____________________________ Күні: _____________________</w:t>
      </w:r>
    </w:p>
    <w:bookmarkEnd w:id="184"/>
    <w:bookmarkStart w:name="z197" w:id="185"/>
    <w:p>
      <w:pPr>
        <w:spacing w:after="0"/>
        <w:ind w:left="0"/>
        <w:jc w:val="both"/>
      </w:pPr>
      <w:r>
        <w:rPr>
          <w:rFonts w:ascii="Times New Roman"/>
          <w:b w:val="false"/>
          <w:i w:val="false"/>
          <w:color w:val="000000"/>
          <w:sz w:val="28"/>
        </w:rPr>
        <w:t>
      (тегі, аты, әкесінің аты. (болғанжағдайда), қолы)</w:t>
      </w:r>
    </w:p>
    <w:bookmarkEnd w:id="1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