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9436d5" w14:textId="b9436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Таран ауданы Мақсұт ауылының бөлек жергілікті қоғамдастық жиындарын өткізу Қағидасын және жергілікті қоғамдастық жиынына қатысу үшін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Таран ауданы мәслихатының 2017 жылғы 24 қарашадағы № 136 шешімі. Қостанай облысының Әділет департаментінде 2017 жылғы 20 желтоқсанда № 7406 болып тіркелді. Күші жойылды - Қостанай облысы Бейімбет Майлин ауданы мәслихатының 2020 жылғы 9 қаңтардағы № 339 шешімімен</w:t>
      </w:r>
    </w:p>
    <w:p>
      <w:pPr>
        <w:spacing w:after="0"/>
        <w:ind w:left="0"/>
        <w:jc w:val="both"/>
      </w:pPr>
      <w:bookmarkStart w:name="z4" w:id="0"/>
      <w:r>
        <w:rPr>
          <w:rFonts w:ascii="Times New Roman"/>
          <w:b w:val="false"/>
          <w:i w:val="false"/>
          <w:color w:val="ff0000"/>
          <w:sz w:val="28"/>
        </w:rPr>
        <w:t xml:space="preserve">
      Ескерту. Күші жойылды - Қостанай облысы Бейімбет Майлин ауданы мәслихатының 09.01.2020 </w:t>
      </w:r>
      <w:r>
        <w:rPr>
          <w:rFonts w:ascii="Times New Roman"/>
          <w:b w:val="false"/>
          <w:i w:val="false"/>
          <w:color w:val="ff0000"/>
          <w:sz w:val="28"/>
        </w:rPr>
        <w:t>№ 339</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аудандық мәслихат ШЕШІМ ҚАБЫЛДАДЫ:</w:t>
      </w:r>
    </w:p>
    <w:bookmarkStart w:name="z5" w:id="1"/>
    <w:p>
      <w:pPr>
        <w:spacing w:after="0"/>
        <w:ind w:left="0"/>
        <w:jc w:val="both"/>
      </w:pPr>
      <w:r>
        <w:rPr>
          <w:rFonts w:ascii="Times New Roman"/>
          <w:b w:val="false"/>
          <w:i w:val="false"/>
          <w:color w:val="000000"/>
          <w:sz w:val="28"/>
        </w:rPr>
        <w:t xml:space="preserve">
      1. Қоса берілген Қостанай облысы Таран ауданы Мақсұт ауылының бөлек жергілікті қоғамдастық жиындарын өткізу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xml:space="preserve">
      2. Қостанай облысы Таран ауданы Мақсұт ауылының жергілікті қоғамдастық жиынына қатысу үшін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bookmarkStart w:name="z7" w:id="3"/>
    <w:p>
      <w:pPr>
        <w:spacing w:after="0"/>
        <w:ind w:left="0"/>
        <w:jc w:val="both"/>
      </w:pPr>
      <w:r>
        <w:rPr>
          <w:rFonts w:ascii="Times New Roman"/>
          <w:b w:val="false"/>
          <w:i w:val="false"/>
          <w:color w:val="000000"/>
          <w:sz w:val="28"/>
        </w:rPr>
        <w:t xml:space="preserve">
      3. Аудандық мәслихаттың 2014 жылғы 22 шілдедегі </w:t>
      </w:r>
      <w:r>
        <w:rPr>
          <w:rFonts w:ascii="Times New Roman"/>
          <w:b w:val="false"/>
          <w:i w:val="false"/>
          <w:color w:val="000000"/>
          <w:sz w:val="28"/>
        </w:rPr>
        <w:t>№ 215</w:t>
      </w:r>
      <w:r>
        <w:rPr>
          <w:rFonts w:ascii="Times New Roman"/>
          <w:b w:val="false"/>
          <w:i w:val="false"/>
          <w:color w:val="000000"/>
          <w:sz w:val="28"/>
        </w:rPr>
        <w:t xml:space="preserve"> "Қостанай облысы Таран ауданы Қайраңкөл ауылдық округінің бөлек жергілікті қоғамдастық жиындарын өткізудің қағидаларын және жергілікті қоғамдастық жиынына қатысу үшін ауылдар тұрғындары өкілдерінің сандық құрамын бекіту туралы" (Нормативтік құқықтық актілерді мемлекеттік тіркеу тізілімінде № 5023 тіркелген, 2014 жылғы 11 қыркүйекте "Маяк" газетінде жарияланған) шешімінің күші жойылды деп танылсын.</w:t>
      </w:r>
    </w:p>
    <w:bookmarkEnd w:id="3"/>
    <w:bookmarkStart w:name="z8"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Кезектен тыс сессиясының</w:t>
            </w:r>
            <w:r>
              <w:br/>
            </w:r>
            <w:r>
              <w:rPr>
                <w:rFonts w:ascii="Times New Roman"/>
                <w:b w:val="false"/>
                <w:i/>
                <w:color w:val="000000"/>
                <w:sz w:val="20"/>
              </w:rPr>
              <w:t>төрағасы аудандық 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Сапабеков</w:t>
            </w:r>
            <w:r>
              <w:rPr>
                <w:rFonts w:ascii="Times New Roman"/>
                <w:b w:val="false"/>
                <w:i w:val="false"/>
                <w:color w:val="000000"/>
                <w:sz w:val="20"/>
              </w:rPr>
              <w:t>
</w:t>
            </w:r>
          </w:p>
        </w:tc>
      </w:tr>
    </w:tbl>
    <w:bookmarkStart w:name="z10" w:id="5"/>
    <w:p>
      <w:pPr>
        <w:spacing w:after="0"/>
        <w:ind w:left="0"/>
        <w:jc w:val="both"/>
      </w:pPr>
      <w:r>
        <w:rPr>
          <w:rFonts w:ascii="Times New Roman"/>
          <w:b w:val="false"/>
          <w:i w:val="false"/>
          <w:color w:val="000000"/>
          <w:sz w:val="28"/>
        </w:rPr>
        <w:t>
      КЕЛІСІЛДІ</w:t>
      </w:r>
    </w:p>
    <w:bookmarkEnd w:id="5"/>
    <w:bookmarkStart w:name="z11" w:id="6"/>
    <w:p>
      <w:pPr>
        <w:spacing w:after="0"/>
        <w:ind w:left="0"/>
        <w:jc w:val="both"/>
      </w:pPr>
      <w:r>
        <w:rPr>
          <w:rFonts w:ascii="Times New Roman"/>
          <w:b w:val="false"/>
          <w:i w:val="false"/>
          <w:color w:val="000000"/>
          <w:sz w:val="28"/>
        </w:rPr>
        <w:t>
      Қостанай облысы</w:t>
      </w:r>
    </w:p>
    <w:bookmarkEnd w:id="6"/>
    <w:bookmarkStart w:name="z12" w:id="7"/>
    <w:p>
      <w:pPr>
        <w:spacing w:after="0"/>
        <w:ind w:left="0"/>
        <w:jc w:val="both"/>
      </w:pPr>
      <w:r>
        <w:rPr>
          <w:rFonts w:ascii="Times New Roman"/>
          <w:b w:val="false"/>
          <w:i w:val="false"/>
          <w:color w:val="000000"/>
          <w:sz w:val="28"/>
        </w:rPr>
        <w:t>
      Таран ауданы</w:t>
      </w:r>
    </w:p>
    <w:bookmarkEnd w:id="7"/>
    <w:bookmarkStart w:name="z13" w:id="8"/>
    <w:p>
      <w:pPr>
        <w:spacing w:after="0"/>
        <w:ind w:left="0"/>
        <w:jc w:val="both"/>
      </w:pPr>
      <w:r>
        <w:rPr>
          <w:rFonts w:ascii="Times New Roman"/>
          <w:b w:val="false"/>
          <w:i w:val="false"/>
          <w:color w:val="000000"/>
          <w:sz w:val="28"/>
        </w:rPr>
        <w:t>
      Мақсұт ауылы әкімінің</w:t>
      </w:r>
    </w:p>
    <w:bookmarkEnd w:id="8"/>
    <w:bookmarkStart w:name="z14" w:id="9"/>
    <w:p>
      <w:pPr>
        <w:spacing w:after="0"/>
        <w:ind w:left="0"/>
        <w:jc w:val="both"/>
      </w:pPr>
      <w:r>
        <w:rPr>
          <w:rFonts w:ascii="Times New Roman"/>
          <w:b w:val="false"/>
          <w:i w:val="false"/>
          <w:color w:val="000000"/>
          <w:sz w:val="28"/>
        </w:rPr>
        <w:t>
      міндетін атқарушы</w:t>
      </w:r>
    </w:p>
    <w:bookmarkEnd w:id="9"/>
    <w:bookmarkStart w:name="z15" w:id="10"/>
    <w:p>
      <w:pPr>
        <w:spacing w:after="0"/>
        <w:ind w:left="0"/>
        <w:jc w:val="both"/>
      </w:pPr>
      <w:r>
        <w:rPr>
          <w:rFonts w:ascii="Times New Roman"/>
          <w:b w:val="false"/>
          <w:i w:val="false"/>
          <w:color w:val="000000"/>
          <w:sz w:val="28"/>
        </w:rPr>
        <w:t>
      _________________ Р. Абуева</w:t>
      </w:r>
    </w:p>
    <w:bookmarkEnd w:id="10"/>
    <w:bookmarkStart w:name="z16" w:id="11"/>
    <w:p>
      <w:pPr>
        <w:spacing w:after="0"/>
        <w:ind w:left="0"/>
        <w:jc w:val="both"/>
      </w:pPr>
      <w:r>
        <w:rPr>
          <w:rFonts w:ascii="Times New Roman"/>
          <w:b w:val="false"/>
          <w:i w:val="false"/>
          <w:color w:val="000000"/>
          <w:sz w:val="28"/>
        </w:rPr>
        <w:t>
      "24" қараша 2017 жыл</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24 қарашадағы</w:t>
            </w:r>
            <w:r>
              <w:br/>
            </w:r>
            <w:r>
              <w:rPr>
                <w:rFonts w:ascii="Times New Roman"/>
                <w:b w:val="false"/>
                <w:i w:val="false"/>
                <w:color w:val="000000"/>
                <w:sz w:val="20"/>
              </w:rPr>
              <w:t>№ 136 шешімімен бекітілді</w:t>
            </w:r>
          </w:p>
        </w:tc>
      </w:tr>
    </w:tbl>
    <w:bookmarkStart w:name="z18" w:id="12"/>
    <w:p>
      <w:pPr>
        <w:spacing w:after="0"/>
        <w:ind w:left="0"/>
        <w:jc w:val="left"/>
      </w:pPr>
      <w:r>
        <w:rPr>
          <w:rFonts w:ascii="Times New Roman"/>
          <w:b/>
          <w:i w:val="false"/>
          <w:color w:val="000000"/>
        </w:rPr>
        <w:t xml:space="preserve"> Қостанай облысы Таран ауданы Мақсұт ауылының бөлек жергілікті қоғамдастық жиындарын өткізу қағидалары </w:t>
      </w:r>
    </w:p>
    <w:bookmarkEnd w:id="12"/>
    <w:bookmarkStart w:name="z19" w:id="13"/>
    <w:p>
      <w:pPr>
        <w:spacing w:after="0"/>
        <w:ind w:left="0"/>
        <w:jc w:val="left"/>
      </w:pPr>
      <w:r>
        <w:rPr>
          <w:rFonts w:ascii="Times New Roman"/>
          <w:b/>
          <w:i w:val="false"/>
          <w:color w:val="000000"/>
        </w:rPr>
        <w:t xml:space="preserve"> 1. Жалпы ереже</w:t>
      </w:r>
    </w:p>
    <w:bookmarkEnd w:id="13"/>
    <w:bookmarkStart w:name="z20" w:id="14"/>
    <w:p>
      <w:pPr>
        <w:spacing w:after="0"/>
        <w:ind w:left="0"/>
        <w:jc w:val="both"/>
      </w:pPr>
      <w:r>
        <w:rPr>
          <w:rFonts w:ascii="Times New Roman"/>
          <w:b w:val="false"/>
          <w:i w:val="false"/>
          <w:color w:val="000000"/>
          <w:sz w:val="28"/>
        </w:rPr>
        <w:t xml:space="preserve">
      1. Осы Қостанай облысы Таран ауданы Мақсұт ауылының (бұдан әрі – ауыл) бөлек жергілікті қоғамдастық жиындарын өткізудің қағидалары "Қазақстан Республикасындағы жергілікті мемлекеттік басқару және өзін-өзі басқару туралы" Қазақстан Республикасының 2001 жылғы 23 қаңтардағы Заңының 39-3-бабының </w:t>
      </w:r>
      <w:r>
        <w:rPr>
          <w:rFonts w:ascii="Times New Roman"/>
          <w:b w:val="false"/>
          <w:i w:val="false"/>
          <w:color w:val="000000"/>
          <w:sz w:val="28"/>
        </w:rPr>
        <w:t>6-тармағына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Қазақстан Республикасы Үкіметінің 2013 жылғы 18 қазандағы </w:t>
      </w:r>
      <w:r>
        <w:rPr>
          <w:rFonts w:ascii="Times New Roman"/>
          <w:b w:val="false"/>
          <w:i w:val="false"/>
          <w:color w:val="000000"/>
          <w:sz w:val="28"/>
        </w:rPr>
        <w:t>№ 1106</w:t>
      </w:r>
      <w:r>
        <w:rPr>
          <w:rFonts w:ascii="Times New Roman"/>
          <w:b w:val="false"/>
          <w:i w:val="false"/>
          <w:color w:val="000000"/>
          <w:sz w:val="28"/>
        </w:rPr>
        <w:t xml:space="preserve"> қаулысына сәйкес әзірленді және ауыл тұрғындарының бөлек жергілікті қоғамдастық жиындарын өткізудің тәртібін белгілейді.</w:t>
      </w:r>
    </w:p>
    <w:bookmarkEnd w:id="14"/>
    <w:bookmarkStart w:name="z21" w:id="15"/>
    <w:p>
      <w:pPr>
        <w:spacing w:after="0"/>
        <w:ind w:left="0"/>
        <w:jc w:val="both"/>
      </w:pPr>
      <w:r>
        <w:rPr>
          <w:rFonts w:ascii="Times New Roman"/>
          <w:b w:val="false"/>
          <w:i w:val="false"/>
          <w:color w:val="000000"/>
          <w:sz w:val="28"/>
        </w:rPr>
        <w:t>
      2. Мақсұт ауылы аумағындағы ауыл тұрғындарының бөлек жергілікті қоғамдастық жиындары (бұдан әрі – бөлек жиын) жергілікті қоғамдастықтың жиынына қатысу үшін ауыл тұрғындары өкілдерді сайлау мақсатында шақырылады және өткізіледі.</w:t>
      </w:r>
    </w:p>
    <w:bookmarkEnd w:id="15"/>
    <w:bookmarkStart w:name="z22" w:id="16"/>
    <w:p>
      <w:pPr>
        <w:spacing w:after="0"/>
        <w:ind w:left="0"/>
        <w:jc w:val="left"/>
      </w:pPr>
      <w:r>
        <w:rPr>
          <w:rFonts w:ascii="Times New Roman"/>
          <w:b/>
          <w:i w:val="false"/>
          <w:color w:val="000000"/>
        </w:rPr>
        <w:t xml:space="preserve"> 2. Бөлек жиындарды өткізу тәртібі</w:t>
      </w:r>
    </w:p>
    <w:bookmarkEnd w:id="16"/>
    <w:bookmarkStart w:name="z23" w:id="17"/>
    <w:p>
      <w:pPr>
        <w:spacing w:after="0"/>
        <w:ind w:left="0"/>
        <w:jc w:val="both"/>
      </w:pPr>
      <w:r>
        <w:rPr>
          <w:rFonts w:ascii="Times New Roman"/>
          <w:b w:val="false"/>
          <w:i w:val="false"/>
          <w:color w:val="000000"/>
          <w:sz w:val="28"/>
        </w:rPr>
        <w:t xml:space="preserve">
      3. Бөлек жиынды ауылдың әкімі шақырады. </w:t>
      </w:r>
    </w:p>
    <w:bookmarkEnd w:id="17"/>
    <w:bookmarkStart w:name="z24" w:id="18"/>
    <w:p>
      <w:pPr>
        <w:spacing w:after="0"/>
        <w:ind w:left="0"/>
        <w:jc w:val="both"/>
      </w:pPr>
      <w:r>
        <w:rPr>
          <w:rFonts w:ascii="Times New Roman"/>
          <w:b w:val="false"/>
          <w:i w:val="false"/>
          <w:color w:val="000000"/>
          <w:sz w:val="28"/>
        </w:rPr>
        <w:t>
      Таран ауданы әкімінің жергілікті қоғамдастық жиынын өткізуге оң шешім бар болған жағдайда бөлек жиынды өткізуге болады.</w:t>
      </w:r>
    </w:p>
    <w:bookmarkEnd w:id="18"/>
    <w:bookmarkStart w:name="z25" w:id="19"/>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19"/>
    <w:bookmarkStart w:name="z26" w:id="20"/>
    <w:p>
      <w:pPr>
        <w:spacing w:after="0"/>
        <w:ind w:left="0"/>
        <w:jc w:val="both"/>
      </w:pPr>
      <w:r>
        <w:rPr>
          <w:rFonts w:ascii="Times New Roman"/>
          <w:b w:val="false"/>
          <w:i w:val="false"/>
          <w:color w:val="000000"/>
          <w:sz w:val="28"/>
        </w:rPr>
        <w:t>
      5. Ауыл шегінде бөлек жиынды өткізуді ауылдың әкімі ұйымдастырады.</w:t>
      </w:r>
    </w:p>
    <w:bookmarkEnd w:id="20"/>
    <w:bookmarkStart w:name="z27" w:id="21"/>
    <w:p>
      <w:pPr>
        <w:spacing w:after="0"/>
        <w:ind w:left="0"/>
        <w:jc w:val="both"/>
      </w:pPr>
      <w:r>
        <w:rPr>
          <w:rFonts w:ascii="Times New Roman"/>
          <w:b w:val="false"/>
          <w:i w:val="false"/>
          <w:color w:val="000000"/>
          <w:sz w:val="28"/>
        </w:rPr>
        <w:t>
      6. Бөлек жиынды ашудың алдында ауылдың қатысып отырған және оған қатысуға құқығы бар тұрғындарын тіркеу жүргізіледі.</w:t>
      </w:r>
    </w:p>
    <w:bookmarkEnd w:id="21"/>
    <w:bookmarkStart w:name="z28" w:id="22"/>
    <w:p>
      <w:pPr>
        <w:spacing w:after="0"/>
        <w:ind w:left="0"/>
        <w:jc w:val="both"/>
      </w:pPr>
      <w:r>
        <w:rPr>
          <w:rFonts w:ascii="Times New Roman"/>
          <w:b w:val="false"/>
          <w:i w:val="false"/>
          <w:color w:val="000000"/>
          <w:sz w:val="28"/>
        </w:rPr>
        <w:t>
      7. Бөлек жиын ауыл әкімімен немесе оған уәкілетті тұлғамен ашылады.</w:t>
      </w:r>
    </w:p>
    <w:bookmarkEnd w:id="22"/>
    <w:bookmarkStart w:name="z29" w:id="23"/>
    <w:p>
      <w:pPr>
        <w:spacing w:after="0"/>
        <w:ind w:left="0"/>
        <w:jc w:val="both"/>
      </w:pPr>
      <w:r>
        <w:rPr>
          <w:rFonts w:ascii="Times New Roman"/>
          <w:b w:val="false"/>
          <w:i w:val="false"/>
          <w:color w:val="000000"/>
          <w:sz w:val="28"/>
        </w:rPr>
        <w:t xml:space="preserve">
      Ауыл әкімі немесе оған уәкілетті тұлға бөлек жиынның төрағасы болып табылады. </w:t>
      </w:r>
    </w:p>
    <w:bookmarkEnd w:id="23"/>
    <w:bookmarkStart w:name="z30" w:id="24"/>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End w:id="24"/>
    <w:bookmarkStart w:name="z31" w:id="25"/>
    <w:p>
      <w:pPr>
        <w:spacing w:after="0"/>
        <w:ind w:left="0"/>
        <w:jc w:val="both"/>
      </w:pPr>
      <w:r>
        <w:rPr>
          <w:rFonts w:ascii="Times New Roman"/>
          <w:b w:val="false"/>
          <w:i w:val="false"/>
          <w:color w:val="000000"/>
          <w:sz w:val="28"/>
        </w:rPr>
        <w:t>
      8. Жергілікті қоғамдастық жиынына қатысу үшін ауыл тұрғындары өкілдерінің кандидатураларын Таран аудандық мәслихаты бекіткен сандық құрамға сәйкес бөлек жиынның қатысушылары ұсынады.</w:t>
      </w:r>
    </w:p>
    <w:bookmarkEnd w:id="25"/>
    <w:bookmarkStart w:name="z32" w:id="26"/>
    <w:p>
      <w:pPr>
        <w:spacing w:after="0"/>
        <w:ind w:left="0"/>
        <w:jc w:val="both"/>
      </w:pPr>
      <w:r>
        <w:rPr>
          <w:rFonts w:ascii="Times New Roman"/>
          <w:b w:val="false"/>
          <w:i w:val="false"/>
          <w:color w:val="000000"/>
          <w:sz w:val="28"/>
        </w:rPr>
        <w:t>
      Жергілікті қоғамдастық жиынына қатысу үшін ауыл тұрғындары өкілдерінің саны тең өкілдік ету қағидаты негізінде айқындалады.</w:t>
      </w:r>
    </w:p>
    <w:bookmarkEnd w:id="26"/>
    <w:bookmarkStart w:name="z33" w:id="27"/>
    <w:p>
      <w:pPr>
        <w:spacing w:after="0"/>
        <w:ind w:left="0"/>
        <w:jc w:val="both"/>
      </w:pPr>
      <w:r>
        <w:rPr>
          <w:rFonts w:ascii="Times New Roman"/>
          <w:b w:val="false"/>
          <w:i w:val="false"/>
          <w:color w:val="000000"/>
          <w:sz w:val="28"/>
        </w:rPr>
        <w:t xml:space="preserve">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 </w:t>
      </w:r>
    </w:p>
    <w:bookmarkEnd w:id="27"/>
    <w:bookmarkStart w:name="z34" w:id="28"/>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ауыл әкімінің аппаратына беріледі.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Мәслихаттың</w:t>
            </w:r>
            <w:r>
              <w:br/>
            </w:r>
            <w:r>
              <w:rPr>
                <w:rFonts w:ascii="Times New Roman"/>
                <w:b w:val="false"/>
                <w:i w:val="false"/>
                <w:color w:val="000000"/>
                <w:sz w:val="20"/>
              </w:rPr>
              <w:t>2017 жылғы 24 қарашадағы</w:t>
            </w:r>
            <w:r>
              <w:br/>
            </w:r>
            <w:r>
              <w:rPr>
                <w:rFonts w:ascii="Times New Roman"/>
                <w:b w:val="false"/>
                <w:i w:val="false"/>
                <w:color w:val="000000"/>
                <w:sz w:val="20"/>
              </w:rPr>
              <w:t>№ 136 шешіміне</w:t>
            </w:r>
            <w:r>
              <w:rPr>
                <w:rFonts w:ascii="Times New Roman"/>
                <w:b w:val="false"/>
                <w:i w:val="false"/>
                <w:color w:val="000000"/>
                <w:sz w:val="20"/>
              </w:rPr>
              <w:t xml:space="preserve"> қосымша</w:t>
            </w:r>
          </w:p>
        </w:tc>
      </w:tr>
    </w:tbl>
    <w:bookmarkStart w:name="z39" w:id="29"/>
    <w:p>
      <w:pPr>
        <w:spacing w:after="0"/>
        <w:ind w:left="0"/>
        <w:jc w:val="left"/>
      </w:pPr>
      <w:r>
        <w:rPr>
          <w:rFonts w:ascii="Times New Roman"/>
          <w:b/>
          <w:i w:val="false"/>
          <w:color w:val="000000"/>
        </w:rPr>
        <w:t xml:space="preserve"> Қостанай облысы Таран ауданы Мақсұт ауылының жергілікті қоғамдастық жиынына қатысу үшін ауыл тұрғындары өкілдерінің сандық құрамы</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64"/>
        <w:gridCol w:w="2864"/>
        <w:gridCol w:w="6572"/>
      </w:tblGrid>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w:t>
            </w:r>
          </w:p>
          <w:bookmarkEnd w:id="30"/>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мекеннің атауы</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тұрғындары өкілдерінің саны (адам)</w:t>
            </w:r>
          </w:p>
        </w:tc>
      </w:tr>
      <w:tr>
        <w:trPr>
          <w:trHeight w:val="30" w:hRule="atLeast"/>
        </w:trPr>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1"/>
          <w:p>
            <w:pPr>
              <w:spacing w:after="20"/>
              <w:ind w:left="20"/>
              <w:jc w:val="both"/>
            </w:pPr>
            <w:r>
              <w:rPr>
                <w:rFonts w:ascii="Times New Roman"/>
                <w:b w:val="false"/>
                <w:i w:val="false"/>
                <w:color w:val="000000"/>
                <w:sz w:val="20"/>
              </w:rPr>
              <w:t>
1</w:t>
            </w:r>
          </w:p>
          <w:bookmarkEnd w:id="31"/>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Мақсұт ауылы </w:t>
            </w:r>
          </w:p>
        </w:tc>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