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4b5f" w14:textId="4c64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 кентінің,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2017 жылғы 22 желтоқсандағы № 158 шешімі. Қостанай облысының Әділет департаментінде 2018 жылғы 10 қаңтарда № 7476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Асенкритов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- 16 630,0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4 170,0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12 460,0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16 630,0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Асенкритов ауылдық округінің бюджетінде аудандық бюджеттен берілетін субвенциялар көлемі 12 460,0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Майский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- 51 430,0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7 972,0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43 458,0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51 430,0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Майский ауылдық округінің бюджетінде аудандық бюджеттен берілетін субвенциялар көлемі 43 458,0 мың теңге сомасында көзделгені ескерілсін.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Новоильинов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- 20 503,0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7 372,0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13 131,0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20 503,0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Новоильинов ауылдық округінің бюджетінде аудандық бюджеттен берілетін субвенциялар көлемі 13 131,0 мың теңге сомасында көзделгені ескерілсін.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Таран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285701,1 мың теңге, оның iшiнде: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28306,0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257395,1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285701,1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Қостанай облысы Таран ауданы мәслихатының 12.10.2018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Таран ауылдық округінің бюджетінде аудандық бюджеттен берілетін субвенциялар көлемі 87 748,0 мың теңге сомасында көзделгені ескерілсін. 2018 жылға арналған Таран ауылдық округініңоблыстық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Таран ауылдық округінің бюджетінде облыстық бюджеттен жолдарды орташа жөндеуге ағымдағы нысаналы трансферттер түсімі көзделгені ескерілсін.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2018 жылға арналған Таран ауылдық округінің бюджетінде аудандық бюджеттен ағымдағы нысаналы трансферттер түсімі көзделгені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Таран ауылында көшелерді жарықтандыруды ауыстыруға;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Таран ауылында субұрқақты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Таран ауылын абаттандыру.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 тармақпен толықтырылды - Қостанай облысы Таран ауданы мәслихатының 28.02.2018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жаңа редакцияда - Қостанай облысы Таран ауданы мәслихатының 22.06.2018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Тобыл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кірістер – 224693,3 мың теңге, оның ішінде: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191731,3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224693,3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Қостанай облысы Таран ауданы мәслихатының 22.06.2018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2018 жылға арналған Тобыл кентінің бюджетінде аудандық бюджеттен берілетін субвенциялар көлемі 51 291,0 мың теңге сомасында көзделгені ескерілсін.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2018 жылға арналған Тобыл кентінің бюджетінде облыстық бюджеттен жолдарды орташа жөндеуге ағымдағы нысаналы трансферттер түсімі көзделгені ескерілсін.</w:t>
      </w:r>
    </w:p>
    <w:bookmarkEnd w:id="50"/>
    <w:bookmarkStart w:name="z7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2018 жылға арналған Тобыл кентінің бюджетінде аудандық бюджеттен ағымдағы нысаналы трансферттер түсімі көзделгені ескерілсін, оның ішінде: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Тобыл кентінің жолдарын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Тобыл кентін абаттандыру.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 тармақпен толықтырылды - Қостанай облысы Таран ауданы мәслихатының 28.02.2018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жаңа редакцияда – Қостанай облысы Таран ауданы мәслихатының 12.10.2018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2018 жылдың 1 қаңтардан бастап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 ауылдық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Баяков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желтоқсан 2017 жыл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ауылдық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Ендоренко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желтоқсан 2017 жыл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 ауылдық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Мүсапиров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желтоқсан 2017 жыл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Ересько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желтоқсан 2017 жыл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ауылдық округінің әкімі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Ильченко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желтоқсан 2017 жыл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кентінің әкімі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Каукин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желтоқсан 2017 жыл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1-қосымша</w:t>
            </w:r>
          </w:p>
        </w:tc>
      </w:tr>
    </w:tbl>
    <w:bookmarkStart w:name="z11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Асенкритов ауылдық округінің бюджеті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Қостанай облысы Таран ауданы мәслихатының 12.10.2018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2-қосымша</w:t>
            </w:r>
          </w:p>
        </w:tc>
      </w:tr>
    </w:tbl>
    <w:bookmarkStart w:name="z15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Асенкритов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3-қосымша</w:t>
            </w:r>
          </w:p>
        </w:tc>
      </w:tr>
    </w:tbl>
    <w:bookmarkStart w:name="z19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Асенкритов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3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4-қосымша</w:t>
            </w:r>
          </w:p>
        </w:tc>
      </w:tr>
    </w:tbl>
    <w:bookmarkStart w:name="z23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Майский ауылдық округінің бюджеті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Қостанай облысы Таран ауданы мәслихатының 12.10.2018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5-қосымша</w:t>
            </w:r>
          </w:p>
        </w:tc>
      </w:tr>
    </w:tbl>
    <w:bookmarkStart w:name="z27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Майский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6-қосымша</w:t>
            </w:r>
          </w:p>
        </w:tc>
      </w:tr>
    </w:tbl>
    <w:bookmarkStart w:name="z3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Майский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1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4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7-қосымша</w:t>
            </w:r>
          </w:p>
        </w:tc>
      </w:tr>
    </w:tbl>
    <w:bookmarkStart w:name="z36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Новоильинов ауылдық округінің бюджеті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Қостанай облысы Таран ауданы мәслихатының 12.10.2018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8-қосымша</w:t>
            </w:r>
          </w:p>
        </w:tc>
      </w:tr>
    </w:tbl>
    <w:bookmarkStart w:name="z41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Новоильинов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1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4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9-қосымша</w:t>
            </w:r>
          </w:p>
        </w:tc>
      </w:tr>
    </w:tbl>
    <w:bookmarkStart w:name="z45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Новоильинов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9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2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10-қосымша</w:t>
            </w:r>
          </w:p>
        </w:tc>
      </w:tr>
    </w:tbl>
    <w:bookmarkStart w:name="z49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Таран ауылдық округінің бюджеті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Қостанай облысы Таран ауданы мәслихатының 12.10.2018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5"/>
        <w:gridCol w:w="951"/>
        <w:gridCol w:w="209"/>
        <w:gridCol w:w="4337"/>
        <w:gridCol w:w="4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285701,1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285701,1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11-қосымша</w:t>
            </w:r>
          </w:p>
        </w:tc>
      </w:tr>
    </w:tbl>
    <w:bookmarkStart w:name="z54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Таран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12-қосымша</w:t>
            </w:r>
          </w:p>
        </w:tc>
      </w:tr>
    </w:tbl>
    <w:bookmarkStart w:name="z59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Таран ауылдық округінің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7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0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13-қосымша</w:t>
            </w:r>
          </w:p>
        </w:tc>
      </w:tr>
    </w:tbl>
    <w:bookmarkStart w:name="z63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Тобыл кентінің бюджеті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Қостанай облысы Таран ауданы мәслихатының 12.10.2018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5"/>
        <w:gridCol w:w="951"/>
        <w:gridCol w:w="209"/>
        <w:gridCol w:w="4337"/>
        <w:gridCol w:w="43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224693,3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14-қосымша</w:t>
            </w:r>
          </w:p>
        </w:tc>
      </w:tr>
    </w:tbl>
    <w:bookmarkStart w:name="z69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Тобыл кентінің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1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15-қосымша</w:t>
            </w:r>
          </w:p>
        </w:tc>
      </w:tr>
    </w:tbl>
    <w:bookmarkStart w:name="z74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Тобыл кентінің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7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1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