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1c7d4" w14:textId="151c7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22 желтоқсандағы № 59 "Ұзынкөл ауданының 2017-2019 жылдарға арналған аудандық бюджеті туралы" шешіміне өзгерістер мен толықтыру енгізу туралы</w:t>
      </w:r>
    </w:p>
    <w:p>
      <w:pPr>
        <w:spacing w:after="0"/>
        <w:ind w:left="0"/>
        <w:jc w:val="both"/>
      </w:pPr>
      <w:r>
        <w:rPr>
          <w:rFonts w:ascii="Times New Roman"/>
          <w:b w:val="false"/>
          <w:i w:val="false"/>
          <w:color w:val="000000"/>
          <w:sz w:val="28"/>
        </w:rPr>
        <w:t>Қостанай облысы Ұзынкөл ауданы мәслихатының 2017 жылғы 11 желтоқсандағы № 154 шешімі. Қостанай облысының Әділет департаментінде 2017 жылғы 15 желтоқсанда № 7394 болып тіркелді</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Ұзынкөл аудандық мәслихаты </w:t>
      </w:r>
      <w:r>
        <w:rPr>
          <w:rFonts w:ascii="Times New Roman"/>
          <w:b/>
          <w:i w:val="false"/>
          <w:color w:val="000000"/>
          <w:sz w:val="28"/>
        </w:rPr>
        <w:t>ШЕШІМ</w:t>
      </w:r>
      <w:r>
        <w:rPr>
          <w:rFonts w:ascii="Times New Roman"/>
          <w:b/>
          <w:i w:val="false"/>
          <w:color w:val="000000"/>
          <w:sz w:val="28"/>
        </w:rPr>
        <w:t xml:space="preserve"> ҚАБЫЛДАДЫ:</w:t>
      </w:r>
    </w:p>
    <w:bookmarkEnd w:id="0"/>
    <w:bookmarkStart w:name="z5" w:id="1"/>
    <w:p>
      <w:pPr>
        <w:spacing w:after="0"/>
        <w:ind w:left="0"/>
        <w:jc w:val="both"/>
      </w:pPr>
      <w:r>
        <w:rPr>
          <w:rFonts w:ascii="Times New Roman"/>
          <w:b w:val="false"/>
          <w:i w:val="false"/>
          <w:color w:val="000000"/>
          <w:sz w:val="28"/>
        </w:rPr>
        <w:t xml:space="preserve">
      1. Мәслихаттың 2016 жылғы 22 желтоқсандағы </w:t>
      </w:r>
      <w:r>
        <w:rPr>
          <w:rFonts w:ascii="Times New Roman"/>
          <w:b w:val="false"/>
          <w:i w:val="false"/>
          <w:color w:val="000000"/>
          <w:sz w:val="28"/>
        </w:rPr>
        <w:t>№ 59</w:t>
      </w:r>
      <w:r>
        <w:rPr>
          <w:rFonts w:ascii="Times New Roman"/>
          <w:b w:val="false"/>
          <w:i w:val="false"/>
          <w:color w:val="000000"/>
          <w:sz w:val="28"/>
        </w:rPr>
        <w:t xml:space="preserve"> "Ұзынкөл ауданының 2017-2019 жылдарға арналған аудандық бюджеті туралы" шешіміне (Нормативтік құқықтық актілерді мемлекеттік тіркеу тізілімінде № 6781 тіркелген, 2017 жылғы 12 қаңтардағы "Нұрлы жол" газетінде жарияланған) мынадай өзгерістер мен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Ұзынкөл ауданының 2017-2019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2017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2445736,9 мың теңге, оның iшiнде:</w:t>
      </w:r>
    </w:p>
    <w:bookmarkEnd w:id="4"/>
    <w:bookmarkStart w:name="z9" w:id="5"/>
    <w:p>
      <w:pPr>
        <w:spacing w:after="0"/>
        <w:ind w:left="0"/>
        <w:jc w:val="both"/>
      </w:pPr>
      <w:r>
        <w:rPr>
          <w:rFonts w:ascii="Times New Roman"/>
          <w:b w:val="false"/>
          <w:i w:val="false"/>
          <w:color w:val="000000"/>
          <w:sz w:val="28"/>
        </w:rPr>
        <w:t>
      салықтық түсімдер бойынша – 566740,5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9594,0 мың теңге;</w:t>
      </w:r>
    </w:p>
    <w:bookmarkEnd w:id="6"/>
    <w:bookmarkStart w:name="z11" w:id="7"/>
    <w:p>
      <w:pPr>
        <w:spacing w:after="0"/>
        <w:ind w:left="0"/>
        <w:jc w:val="both"/>
      </w:pPr>
      <w:r>
        <w:rPr>
          <w:rFonts w:ascii="Times New Roman"/>
          <w:b w:val="false"/>
          <w:i w:val="false"/>
          <w:color w:val="000000"/>
          <w:sz w:val="28"/>
        </w:rPr>
        <w:t>
      негiзгi капиталды сатудан түсетiн түсiмдер бойынша – 14308,0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1855094,4 мың теңге;</w:t>
      </w:r>
    </w:p>
    <w:bookmarkEnd w:id="8"/>
    <w:bookmarkStart w:name="z13" w:id="9"/>
    <w:p>
      <w:pPr>
        <w:spacing w:after="0"/>
        <w:ind w:left="0"/>
        <w:jc w:val="both"/>
      </w:pPr>
      <w:r>
        <w:rPr>
          <w:rFonts w:ascii="Times New Roman"/>
          <w:b w:val="false"/>
          <w:i w:val="false"/>
          <w:color w:val="000000"/>
          <w:sz w:val="28"/>
        </w:rPr>
        <w:t>
      2) шығындар – 2637049,8 мың теңге;</w:t>
      </w:r>
    </w:p>
    <w:bookmarkEnd w:id="9"/>
    <w:bookmarkStart w:name="z14" w:id="10"/>
    <w:p>
      <w:pPr>
        <w:spacing w:after="0"/>
        <w:ind w:left="0"/>
        <w:jc w:val="both"/>
      </w:pPr>
      <w:r>
        <w:rPr>
          <w:rFonts w:ascii="Times New Roman"/>
          <w:b w:val="false"/>
          <w:i w:val="false"/>
          <w:color w:val="000000"/>
          <w:sz w:val="28"/>
        </w:rPr>
        <w:t>
      3) таза бюджеттiк кредиттеу – 835,8 мың теңге, оның iшiнде:</w:t>
      </w:r>
    </w:p>
    <w:bookmarkEnd w:id="10"/>
    <w:bookmarkStart w:name="z15" w:id="11"/>
    <w:p>
      <w:pPr>
        <w:spacing w:after="0"/>
        <w:ind w:left="0"/>
        <w:jc w:val="both"/>
      </w:pPr>
      <w:r>
        <w:rPr>
          <w:rFonts w:ascii="Times New Roman"/>
          <w:b w:val="false"/>
          <w:i w:val="false"/>
          <w:color w:val="000000"/>
          <w:sz w:val="28"/>
        </w:rPr>
        <w:t>
      бюджеттiк кредиттер – 10208,8 мың теңге;</w:t>
      </w:r>
    </w:p>
    <w:bookmarkEnd w:id="11"/>
    <w:bookmarkStart w:name="z16" w:id="12"/>
    <w:p>
      <w:pPr>
        <w:spacing w:after="0"/>
        <w:ind w:left="0"/>
        <w:jc w:val="both"/>
      </w:pPr>
      <w:r>
        <w:rPr>
          <w:rFonts w:ascii="Times New Roman"/>
          <w:b w:val="false"/>
          <w:i w:val="false"/>
          <w:color w:val="000000"/>
          <w:sz w:val="28"/>
        </w:rPr>
        <w:t>
      бюджеттiк кредиттердi өтеу – 9373,0 мың теңге;</w:t>
      </w:r>
    </w:p>
    <w:bookmarkEnd w:id="12"/>
    <w:bookmarkStart w:name="z17" w:id="13"/>
    <w:p>
      <w:pPr>
        <w:spacing w:after="0"/>
        <w:ind w:left="0"/>
        <w:jc w:val="both"/>
      </w:pPr>
      <w:r>
        <w:rPr>
          <w:rFonts w:ascii="Times New Roman"/>
          <w:b w:val="false"/>
          <w:i w:val="false"/>
          <w:color w:val="000000"/>
          <w:sz w:val="28"/>
        </w:rPr>
        <w:t>
      4) қаржы активтерiмен операциялар бойынша сальдо – 0,0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-192148,7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192148,7 мың теңге.";</w:t>
      </w:r>
    </w:p>
    <w:bookmarkEnd w:id="15"/>
    <w:bookmarkStart w:name="z20" w:id="16"/>
    <w:p>
      <w:pPr>
        <w:spacing w:after="0"/>
        <w:ind w:left="0"/>
        <w:jc w:val="both"/>
      </w:pPr>
      <w:r>
        <w:rPr>
          <w:rFonts w:ascii="Times New Roman"/>
          <w:b w:val="false"/>
          <w:i w:val="false"/>
          <w:color w:val="000000"/>
          <w:sz w:val="28"/>
        </w:rPr>
        <w:t>
      көрсетілген шешім мынадай мазмұндағы 2-2-тармағымен толықтырылсын:</w:t>
      </w:r>
    </w:p>
    <w:bookmarkEnd w:id="16"/>
    <w:bookmarkStart w:name="z21" w:id="17"/>
    <w:p>
      <w:pPr>
        <w:spacing w:after="0"/>
        <w:ind w:left="0"/>
        <w:jc w:val="both"/>
      </w:pPr>
      <w:r>
        <w:rPr>
          <w:rFonts w:ascii="Times New Roman"/>
          <w:b w:val="false"/>
          <w:i w:val="false"/>
          <w:color w:val="000000"/>
          <w:sz w:val="28"/>
        </w:rPr>
        <w:t>
      "2-2. 2017 жылға арналған аудандық бюджетте қарастырылған міндетті әлеуметтік медициналық сақтандыруға жұмыс берушілердің аударымдары бойынша мөлшерлемелердің азайюына байланысты облыстық бюджетке трансферттерді қайтару 8607,4 мың теңге сомасында көзделгені ескерілсін.";</w:t>
      </w:r>
    </w:p>
    <w:bookmarkEnd w:id="17"/>
    <w:bookmarkStart w:name="z22" w:id="1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3-тармағы</w:t>
      </w:r>
      <w:r>
        <w:rPr>
          <w:rFonts w:ascii="Times New Roman"/>
          <w:b w:val="false"/>
          <w:i w:val="false"/>
          <w:color w:val="000000"/>
          <w:sz w:val="28"/>
        </w:rPr>
        <w:t xml:space="preserve"> жаңа редакцияда жазылсын:</w:t>
      </w:r>
    </w:p>
    <w:bookmarkEnd w:id="18"/>
    <w:bookmarkStart w:name="z23" w:id="19"/>
    <w:p>
      <w:pPr>
        <w:spacing w:after="0"/>
        <w:ind w:left="0"/>
        <w:jc w:val="both"/>
      </w:pPr>
      <w:r>
        <w:rPr>
          <w:rFonts w:ascii="Times New Roman"/>
          <w:b w:val="false"/>
          <w:i w:val="false"/>
          <w:color w:val="000000"/>
          <w:sz w:val="28"/>
        </w:rPr>
        <w:t>
      "3. 2017 жылға арналған аудандық бюджетте облыстық бюджеттен ағымдағы нысаналы трансферттер түсімінің көзделгені ескерілсін, оның ішінде:</w:t>
      </w:r>
    </w:p>
    <w:bookmarkEnd w:id="19"/>
    <w:bookmarkStart w:name="z24" w:id="20"/>
    <w:p>
      <w:pPr>
        <w:spacing w:after="0"/>
        <w:ind w:left="0"/>
        <w:jc w:val="both"/>
      </w:pPr>
      <w:r>
        <w:rPr>
          <w:rFonts w:ascii="Times New Roman"/>
          <w:b w:val="false"/>
          <w:i w:val="false"/>
          <w:color w:val="000000"/>
          <w:sz w:val="28"/>
        </w:rPr>
        <w:t>
      сандық білім беру инфрақұрылымын құруға 13809,0 мың теңге сомасында;</w:t>
      </w:r>
    </w:p>
    <w:bookmarkEnd w:id="20"/>
    <w:bookmarkStart w:name="z25" w:id="21"/>
    <w:p>
      <w:pPr>
        <w:spacing w:after="0"/>
        <w:ind w:left="0"/>
        <w:jc w:val="both"/>
      </w:pPr>
      <w:r>
        <w:rPr>
          <w:rFonts w:ascii="Times New Roman"/>
          <w:b w:val="false"/>
          <w:i w:val="false"/>
          <w:color w:val="000000"/>
          <w:sz w:val="28"/>
        </w:rPr>
        <w:t xml:space="preserve">
      2016 жылғы </w:t>
      </w:r>
      <w:r>
        <w:rPr>
          <w:rFonts w:ascii="Times New Roman"/>
          <w:b w:val="false"/>
          <w:i w:val="false"/>
          <w:color w:val="000000"/>
          <w:sz w:val="28"/>
        </w:rPr>
        <w:t>жұмыспен қамту 2020 жол картасы</w:t>
      </w:r>
      <w:r>
        <w:rPr>
          <w:rFonts w:ascii="Times New Roman"/>
          <w:b w:val="false"/>
          <w:i w:val="false"/>
          <w:color w:val="000000"/>
          <w:sz w:val="28"/>
        </w:rPr>
        <w:t xml:space="preserve"> бойынша кәсіби даярлауға бағытталған оқуын аяқтауға 3598,3 мың теңге сомасында;</w:t>
      </w:r>
    </w:p>
    <w:bookmarkEnd w:id="21"/>
    <w:bookmarkStart w:name="z26" w:id="22"/>
    <w:p>
      <w:pPr>
        <w:spacing w:after="0"/>
        <w:ind w:left="0"/>
        <w:jc w:val="both"/>
      </w:pPr>
      <w:r>
        <w:rPr>
          <w:rFonts w:ascii="Times New Roman"/>
          <w:b w:val="false"/>
          <w:i w:val="false"/>
          <w:color w:val="000000"/>
          <w:sz w:val="28"/>
        </w:rPr>
        <w:t xml:space="preserve">
      2017 – 2021 жылдарға арналған нәтижелі жұмыспен қамтуды жаппай және кәсіпкерлікті дамытудың </w:t>
      </w:r>
      <w:r>
        <w:rPr>
          <w:rFonts w:ascii="Times New Roman"/>
          <w:b w:val="false"/>
          <w:i w:val="false"/>
          <w:color w:val="000000"/>
          <w:sz w:val="28"/>
        </w:rPr>
        <w:t>бағдарламасын</w:t>
      </w:r>
      <w:r>
        <w:rPr>
          <w:rFonts w:ascii="Times New Roman"/>
          <w:b w:val="false"/>
          <w:i w:val="false"/>
          <w:color w:val="000000"/>
          <w:sz w:val="28"/>
        </w:rPr>
        <w:t xml:space="preserve"> іске асыру шеңберінде мобильді оқу орталықтардағы оқытуын қосқанда жұмысшы кадрларды еңбек нарығында сұранысқа ие кәсіптер мен дағдылар бойынша қысқа мерзімді кәсіптік оқытуға 15207,0 мың теңге сомасында;</w:t>
      </w:r>
    </w:p>
    <w:bookmarkEnd w:id="22"/>
    <w:bookmarkStart w:name="z27" w:id="23"/>
    <w:p>
      <w:pPr>
        <w:spacing w:after="0"/>
        <w:ind w:left="0"/>
        <w:jc w:val="both"/>
      </w:pPr>
      <w:r>
        <w:rPr>
          <w:rFonts w:ascii="Times New Roman"/>
          <w:b w:val="false"/>
          <w:i w:val="false"/>
          <w:color w:val="000000"/>
          <w:sz w:val="28"/>
        </w:rPr>
        <w:t>
      оралмандар және қоныс аударушылар үшін тұрғын үйді жалдау (жалға алу) бойынша шығыстарын өтеуге 984,0 мың теңге сомасында;</w:t>
      </w:r>
    </w:p>
    <w:bookmarkEnd w:id="23"/>
    <w:bookmarkStart w:name="z28" w:id="24"/>
    <w:p>
      <w:pPr>
        <w:spacing w:after="0"/>
        <w:ind w:left="0"/>
        <w:jc w:val="both"/>
      </w:pPr>
      <w:r>
        <w:rPr>
          <w:rFonts w:ascii="Times New Roman"/>
          <w:b w:val="false"/>
          <w:i w:val="false"/>
          <w:color w:val="000000"/>
          <w:sz w:val="28"/>
        </w:rPr>
        <w:t>
      бухгалтерлерді оқытуға 280,0 мың теңге сомасында;</w:t>
      </w:r>
    </w:p>
    <w:bookmarkEnd w:id="24"/>
    <w:bookmarkStart w:name="z29" w:id="25"/>
    <w:p>
      <w:pPr>
        <w:spacing w:after="0"/>
        <w:ind w:left="0"/>
        <w:jc w:val="both"/>
      </w:pPr>
      <w:r>
        <w:rPr>
          <w:rFonts w:ascii="Times New Roman"/>
          <w:b w:val="false"/>
          <w:i w:val="false"/>
          <w:color w:val="000000"/>
          <w:sz w:val="28"/>
        </w:rPr>
        <w:t>
      жануарлардың энзоотиялық аурулары бойынша ветеринариялық іс-шараларды жүргізуге 963,0 мың теңге сомасында;</w:t>
      </w:r>
    </w:p>
    <w:bookmarkEnd w:id="25"/>
    <w:bookmarkStart w:name="z30" w:id="26"/>
    <w:p>
      <w:pPr>
        <w:spacing w:after="0"/>
        <w:ind w:left="0"/>
        <w:jc w:val="both"/>
      </w:pPr>
      <w:r>
        <w:rPr>
          <w:rFonts w:ascii="Times New Roman"/>
          <w:b w:val="false"/>
          <w:i w:val="false"/>
          <w:color w:val="000000"/>
          <w:sz w:val="28"/>
        </w:rPr>
        <w:t>
      инсинераторларды пайдалана отырып биологиялық қалдықтарды кәдеге жаратуға 3213,0 мың теңге сомасында;</w:t>
      </w:r>
    </w:p>
    <w:bookmarkEnd w:id="26"/>
    <w:bookmarkStart w:name="z31" w:id="27"/>
    <w:p>
      <w:pPr>
        <w:spacing w:after="0"/>
        <w:ind w:left="0"/>
        <w:jc w:val="both"/>
      </w:pPr>
      <w:r>
        <w:rPr>
          <w:rFonts w:ascii="Times New Roman"/>
          <w:b w:val="false"/>
          <w:i w:val="false"/>
          <w:color w:val="000000"/>
          <w:sz w:val="28"/>
        </w:rPr>
        <w:t>
      аудандық мәдениет Үйі ғимаратын күрделі жөндеуге 100000,0 мың теңге сомасында.";</w:t>
      </w:r>
    </w:p>
    <w:bookmarkEnd w:id="27"/>
    <w:bookmarkStart w:name="z32" w:id="2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4-тармағы</w:t>
      </w:r>
      <w:r>
        <w:rPr>
          <w:rFonts w:ascii="Times New Roman"/>
          <w:b w:val="false"/>
          <w:i w:val="false"/>
          <w:color w:val="000000"/>
          <w:sz w:val="28"/>
        </w:rPr>
        <w:t xml:space="preserve"> жаңа редакцияда жазылсын:</w:t>
      </w:r>
    </w:p>
    <w:bookmarkEnd w:id="28"/>
    <w:bookmarkStart w:name="z33" w:id="29"/>
    <w:p>
      <w:pPr>
        <w:spacing w:after="0"/>
        <w:ind w:left="0"/>
        <w:jc w:val="both"/>
      </w:pPr>
      <w:r>
        <w:rPr>
          <w:rFonts w:ascii="Times New Roman"/>
          <w:b w:val="false"/>
          <w:i w:val="false"/>
          <w:color w:val="000000"/>
          <w:sz w:val="28"/>
        </w:rPr>
        <w:t>
      "4. 2017 жылға арналған аудандық бюджетте облыстық бюджеттен қаражаттар түсімінің көзделгені ескерілсін, оның ішінде:</w:t>
      </w:r>
    </w:p>
    <w:bookmarkEnd w:id="29"/>
    <w:bookmarkStart w:name="z34" w:id="30"/>
    <w:p>
      <w:pPr>
        <w:spacing w:after="0"/>
        <w:ind w:left="0"/>
        <w:jc w:val="both"/>
      </w:pPr>
      <w:r>
        <w:rPr>
          <w:rFonts w:ascii="Times New Roman"/>
          <w:b w:val="false"/>
          <w:i w:val="false"/>
          <w:color w:val="000000"/>
          <w:sz w:val="28"/>
        </w:rPr>
        <w:t>
      ауылдық елді мекендерде сумен жабдықтау және су бұру жүйесін дамытуға нысаналы трансферт 11872,0 мың теңге сомасында.";</w:t>
      </w:r>
    </w:p>
    <w:bookmarkEnd w:id="30"/>
    <w:bookmarkStart w:name="z35" w:id="3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5-тармағы</w:t>
      </w:r>
      <w:r>
        <w:rPr>
          <w:rFonts w:ascii="Times New Roman"/>
          <w:b w:val="false"/>
          <w:i w:val="false"/>
          <w:color w:val="000000"/>
          <w:sz w:val="28"/>
        </w:rPr>
        <w:t xml:space="preserve"> жаңа редакцияда жазылсын:</w:t>
      </w:r>
    </w:p>
    <w:bookmarkEnd w:id="31"/>
    <w:bookmarkStart w:name="z36" w:id="32"/>
    <w:p>
      <w:pPr>
        <w:spacing w:after="0"/>
        <w:ind w:left="0"/>
        <w:jc w:val="both"/>
      </w:pPr>
      <w:r>
        <w:rPr>
          <w:rFonts w:ascii="Times New Roman"/>
          <w:b w:val="false"/>
          <w:i w:val="false"/>
          <w:color w:val="000000"/>
          <w:sz w:val="28"/>
        </w:rPr>
        <w:t>
      "5. 2017 жылға арналған аудандық бюджетте республикалық бюджеттен ағымдағы нысаналы трансферттер түсімінің көзделгені ескерілсін, оның ішінде:</w:t>
      </w:r>
    </w:p>
    <w:bookmarkEnd w:id="32"/>
    <w:bookmarkStart w:name="z37" w:id="33"/>
    <w:p>
      <w:pPr>
        <w:spacing w:after="0"/>
        <w:ind w:left="0"/>
        <w:jc w:val="both"/>
      </w:pPr>
      <w:r>
        <w:rPr>
          <w:rFonts w:ascii="Times New Roman"/>
          <w:b w:val="false"/>
          <w:i w:val="false"/>
          <w:color w:val="000000"/>
          <w:sz w:val="28"/>
        </w:rPr>
        <w:t>
      көшу үшін субсидиялар беруге 558,0 мың теңге сомасында;</w:t>
      </w:r>
    </w:p>
    <w:bookmarkEnd w:id="33"/>
    <w:bookmarkStart w:name="z38" w:id="34"/>
    <w:p>
      <w:pPr>
        <w:spacing w:after="0"/>
        <w:ind w:left="0"/>
        <w:jc w:val="both"/>
      </w:pPr>
      <w:r>
        <w:rPr>
          <w:rFonts w:ascii="Times New Roman"/>
          <w:b w:val="false"/>
          <w:i w:val="false"/>
          <w:color w:val="000000"/>
          <w:sz w:val="28"/>
        </w:rPr>
        <w:t>
      жалақыны ішінара субсидиялауға 3024,0 мың теңге сомасында;</w:t>
      </w:r>
    </w:p>
    <w:bookmarkEnd w:id="34"/>
    <w:bookmarkStart w:name="z39" w:id="35"/>
    <w:p>
      <w:pPr>
        <w:spacing w:after="0"/>
        <w:ind w:left="0"/>
        <w:jc w:val="both"/>
      </w:pPr>
      <w:r>
        <w:rPr>
          <w:rFonts w:ascii="Times New Roman"/>
          <w:b w:val="false"/>
          <w:i w:val="false"/>
          <w:color w:val="000000"/>
          <w:sz w:val="28"/>
        </w:rPr>
        <w:t>
      жастар тәжірибесіне 5160,0 мың теңге сомасында;</w:t>
      </w:r>
    </w:p>
    <w:bookmarkEnd w:id="35"/>
    <w:bookmarkStart w:name="z40" w:id="36"/>
    <w:p>
      <w:pPr>
        <w:spacing w:after="0"/>
        <w:ind w:left="0"/>
        <w:jc w:val="both"/>
      </w:pPr>
      <w:r>
        <w:rPr>
          <w:rFonts w:ascii="Times New Roman"/>
          <w:b w:val="false"/>
          <w:i w:val="false"/>
          <w:color w:val="000000"/>
          <w:sz w:val="28"/>
        </w:rPr>
        <w:t>
      "Өрлеу" жобасы бойынша шартты ақшалай көмекті енгізуге 2210,0 мың теңге сомасында;</w:t>
      </w:r>
    </w:p>
    <w:bookmarkEnd w:id="36"/>
    <w:bookmarkStart w:name="z41" w:id="37"/>
    <w:p>
      <w:pPr>
        <w:spacing w:after="0"/>
        <w:ind w:left="0"/>
        <w:jc w:val="both"/>
      </w:pPr>
      <w:r>
        <w:rPr>
          <w:rFonts w:ascii="Times New Roman"/>
          <w:b w:val="false"/>
          <w:i w:val="false"/>
          <w:color w:val="000000"/>
          <w:sz w:val="28"/>
        </w:rPr>
        <w:t>
      оқу кезеңінде негізгі қызметкерді алмастырғаны үшін мұғалімдерге қосымша ақы төлеуге 2346,1 мың теңге сомасында;</w:t>
      </w:r>
    </w:p>
    <w:bookmarkEnd w:id="37"/>
    <w:bookmarkStart w:name="z42" w:id="38"/>
    <w:p>
      <w:pPr>
        <w:spacing w:after="0"/>
        <w:ind w:left="0"/>
        <w:jc w:val="both"/>
      </w:pPr>
      <w:r>
        <w:rPr>
          <w:rFonts w:ascii="Times New Roman"/>
          <w:b w:val="false"/>
          <w:i w:val="false"/>
          <w:color w:val="000000"/>
          <w:sz w:val="28"/>
        </w:rPr>
        <w:t xml:space="preserve">
      Қазақстан Республикасында мүгедектердiң құқықтарын қамтамасыз ету және өмiр сүру сапасын жақсарту жөнiндегi 2012 – 2018 жылдарға арналған iс-шаралар </w:t>
      </w:r>
      <w:r>
        <w:rPr>
          <w:rFonts w:ascii="Times New Roman"/>
          <w:b w:val="false"/>
          <w:i w:val="false"/>
          <w:color w:val="000000"/>
          <w:sz w:val="28"/>
        </w:rPr>
        <w:t>жоспарын</w:t>
      </w:r>
      <w:r>
        <w:rPr>
          <w:rFonts w:ascii="Times New Roman"/>
          <w:b w:val="false"/>
          <w:i w:val="false"/>
          <w:color w:val="000000"/>
          <w:sz w:val="28"/>
        </w:rPr>
        <w:t xml:space="preserve"> іске асыруға 2919,0 мың теңге сомасында.";</w:t>
      </w:r>
    </w:p>
    <w:bookmarkEnd w:id="38"/>
    <w:bookmarkStart w:name="z43" w:id="3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 қосымшаларына</w:t>
      </w:r>
      <w:r>
        <w:rPr>
          <w:rFonts w:ascii="Times New Roman"/>
          <w:b w:val="false"/>
          <w:i w:val="false"/>
          <w:color w:val="000000"/>
          <w:sz w:val="28"/>
        </w:rPr>
        <w:t xml:space="preserve"> сәйкес жаңа редакцияда жазылсын.</w:t>
      </w:r>
    </w:p>
    <w:bookmarkEnd w:id="39"/>
    <w:bookmarkStart w:name="z44" w:id="40"/>
    <w:p>
      <w:pPr>
        <w:spacing w:after="0"/>
        <w:ind w:left="0"/>
        <w:jc w:val="both"/>
      </w:pPr>
      <w:r>
        <w:rPr>
          <w:rFonts w:ascii="Times New Roman"/>
          <w:b w:val="false"/>
          <w:i w:val="false"/>
          <w:color w:val="000000"/>
          <w:sz w:val="28"/>
        </w:rPr>
        <w:t>
      2. Осы шешім 2017 жылдың 1 қаңтарынан бастап қолданысқа енгізіледі.</w:t>
      </w:r>
    </w:p>
    <w:bookmarkEnd w:id="4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Тынынбаева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Бараншина</w:t>
            </w:r>
            <w:r>
              <w:rPr>
                <w:rFonts w:ascii="Times New Roman"/>
                <w:b w:val="false"/>
                <w:i w:val="false"/>
                <w:color w:val="000000"/>
                <w:sz w:val="20"/>
              </w:rPr>
              <w:t>
</w:t>
            </w:r>
          </w:p>
        </w:tc>
      </w:tr>
    </w:tbl>
    <w:bookmarkStart w:name="z47" w:id="41"/>
    <w:p>
      <w:pPr>
        <w:spacing w:after="0"/>
        <w:ind w:left="0"/>
        <w:jc w:val="both"/>
      </w:pPr>
      <w:r>
        <w:rPr>
          <w:rFonts w:ascii="Times New Roman"/>
          <w:b w:val="false"/>
          <w:i w:val="false"/>
          <w:color w:val="000000"/>
          <w:sz w:val="28"/>
        </w:rPr>
        <w:t>
      "КЕЛІСІЛДІ"</w:t>
      </w:r>
    </w:p>
    <w:bookmarkEnd w:id="41"/>
    <w:bookmarkStart w:name="z48" w:id="42"/>
    <w:p>
      <w:pPr>
        <w:spacing w:after="0"/>
        <w:ind w:left="0"/>
        <w:jc w:val="both"/>
      </w:pPr>
      <w:r>
        <w:rPr>
          <w:rFonts w:ascii="Times New Roman"/>
          <w:b w:val="false"/>
          <w:i w:val="false"/>
          <w:color w:val="000000"/>
          <w:sz w:val="28"/>
        </w:rPr>
        <w:t>
      "Ұзынкөл ауданының қаржы бөлімі"</w:t>
      </w:r>
    </w:p>
    <w:bookmarkEnd w:id="42"/>
    <w:bookmarkStart w:name="z49" w:id="43"/>
    <w:p>
      <w:pPr>
        <w:spacing w:after="0"/>
        <w:ind w:left="0"/>
        <w:jc w:val="both"/>
      </w:pPr>
      <w:r>
        <w:rPr>
          <w:rFonts w:ascii="Times New Roman"/>
          <w:b w:val="false"/>
          <w:i w:val="false"/>
          <w:color w:val="000000"/>
          <w:sz w:val="28"/>
        </w:rPr>
        <w:t>
      мемлекеттік мекемесінің басшысы</w:t>
      </w:r>
    </w:p>
    <w:bookmarkEnd w:id="43"/>
    <w:bookmarkStart w:name="z50" w:id="44"/>
    <w:p>
      <w:pPr>
        <w:spacing w:after="0"/>
        <w:ind w:left="0"/>
        <w:jc w:val="both"/>
      </w:pPr>
      <w:r>
        <w:rPr>
          <w:rFonts w:ascii="Times New Roman"/>
          <w:b w:val="false"/>
          <w:i w:val="false"/>
          <w:color w:val="000000"/>
          <w:sz w:val="28"/>
        </w:rPr>
        <w:t>
      ________________ У. Наурузбаева</w:t>
      </w:r>
    </w:p>
    <w:bookmarkEnd w:id="44"/>
    <w:bookmarkStart w:name="z51" w:id="45"/>
    <w:p>
      <w:pPr>
        <w:spacing w:after="0"/>
        <w:ind w:left="0"/>
        <w:jc w:val="both"/>
      </w:pPr>
      <w:r>
        <w:rPr>
          <w:rFonts w:ascii="Times New Roman"/>
          <w:b w:val="false"/>
          <w:i w:val="false"/>
          <w:color w:val="000000"/>
          <w:sz w:val="28"/>
        </w:rPr>
        <w:t>
      2017 жылғы 11 желтоқсан</w:t>
      </w:r>
    </w:p>
    <w:bookmarkEnd w:id="45"/>
    <w:bookmarkStart w:name="z52" w:id="46"/>
    <w:p>
      <w:pPr>
        <w:spacing w:after="0"/>
        <w:ind w:left="0"/>
        <w:jc w:val="both"/>
      </w:pPr>
      <w:r>
        <w:rPr>
          <w:rFonts w:ascii="Times New Roman"/>
          <w:b w:val="false"/>
          <w:i w:val="false"/>
          <w:color w:val="000000"/>
          <w:sz w:val="28"/>
        </w:rPr>
        <w:t>
      "КЕЛІСІЛДІ"</w:t>
      </w:r>
    </w:p>
    <w:bookmarkEnd w:id="46"/>
    <w:bookmarkStart w:name="z53" w:id="47"/>
    <w:p>
      <w:pPr>
        <w:spacing w:after="0"/>
        <w:ind w:left="0"/>
        <w:jc w:val="both"/>
      </w:pPr>
      <w:r>
        <w:rPr>
          <w:rFonts w:ascii="Times New Roman"/>
          <w:b w:val="false"/>
          <w:i w:val="false"/>
          <w:color w:val="000000"/>
          <w:sz w:val="28"/>
        </w:rPr>
        <w:t>
      "Ұзынкөл ауданының экономика</w:t>
      </w:r>
    </w:p>
    <w:bookmarkEnd w:id="47"/>
    <w:bookmarkStart w:name="z54" w:id="48"/>
    <w:p>
      <w:pPr>
        <w:spacing w:after="0"/>
        <w:ind w:left="0"/>
        <w:jc w:val="both"/>
      </w:pPr>
      <w:r>
        <w:rPr>
          <w:rFonts w:ascii="Times New Roman"/>
          <w:b w:val="false"/>
          <w:i w:val="false"/>
          <w:color w:val="000000"/>
          <w:sz w:val="28"/>
        </w:rPr>
        <w:t>
      және бюджеттік жоспарлау бөлімі"</w:t>
      </w:r>
    </w:p>
    <w:bookmarkEnd w:id="48"/>
    <w:bookmarkStart w:name="z55" w:id="49"/>
    <w:p>
      <w:pPr>
        <w:spacing w:after="0"/>
        <w:ind w:left="0"/>
        <w:jc w:val="both"/>
      </w:pPr>
      <w:r>
        <w:rPr>
          <w:rFonts w:ascii="Times New Roman"/>
          <w:b w:val="false"/>
          <w:i w:val="false"/>
          <w:color w:val="000000"/>
          <w:sz w:val="28"/>
        </w:rPr>
        <w:t>
      мемлекеттік мекемесінің бюджет</w:t>
      </w:r>
    </w:p>
    <w:bookmarkEnd w:id="49"/>
    <w:bookmarkStart w:name="z56" w:id="50"/>
    <w:p>
      <w:pPr>
        <w:spacing w:after="0"/>
        <w:ind w:left="0"/>
        <w:jc w:val="both"/>
      </w:pPr>
      <w:r>
        <w:rPr>
          <w:rFonts w:ascii="Times New Roman"/>
          <w:b w:val="false"/>
          <w:i w:val="false"/>
          <w:color w:val="000000"/>
          <w:sz w:val="28"/>
        </w:rPr>
        <w:t>
      бөлімі секторының меңгерушісі</w:t>
      </w:r>
    </w:p>
    <w:bookmarkEnd w:id="50"/>
    <w:bookmarkStart w:name="z57" w:id="51"/>
    <w:p>
      <w:pPr>
        <w:spacing w:after="0"/>
        <w:ind w:left="0"/>
        <w:jc w:val="both"/>
      </w:pPr>
      <w:r>
        <w:rPr>
          <w:rFonts w:ascii="Times New Roman"/>
          <w:b w:val="false"/>
          <w:i w:val="false"/>
          <w:color w:val="000000"/>
          <w:sz w:val="28"/>
        </w:rPr>
        <w:t>
      _________________ Г. Бобрешова</w:t>
      </w:r>
    </w:p>
    <w:bookmarkEnd w:id="51"/>
    <w:bookmarkStart w:name="z58" w:id="52"/>
    <w:p>
      <w:pPr>
        <w:spacing w:after="0"/>
        <w:ind w:left="0"/>
        <w:jc w:val="both"/>
      </w:pPr>
      <w:r>
        <w:rPr>
          <w:rFonts w:ascii="Times New Roman"/>
          <w:b w:val="false"/>
          <w:i w:val="false"/>
          <w:color w:val="000000"/>
          <w:sz w:val="28"/>
        </w:rPr>
        <w:t>
      2017 жылғы 11 желтоқсан</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11 желтоқсандағы</w:t>
            </w:r>
            <w:r>
              <w:br/>
            </w:r>
            <w:r>
              <w:rPr>
                <w:rFonts w:ascii="Times New Roman"/>
                <w:b w:val="false"/>
                <w:i w:val="false"/>
                <w:color w:val="000000"/>
                <w:sz w:val="20"/>
              </w:rPr>
              <w:t>№ 154 шешіміне 1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59 шешіміне 1 қосымша</w:t>
            </w:r>
          </w:p>
        </w:tc>
      </w:tr>
    </w:tbl>
    <w:bookmarkStart w:name="z61" w:id="53"/>
    <w:p>
      <w:pPr>
        <w:spacing w:after="0"/>
        <w:ind w:left="0"/>
        <w:jc w:val="left"/>
      </w:pPr>
      <w:r>
        <w:rPr>
          <w:rFonts w:ascii="Times New Roman"/>
          <w:b/>
          <w:i w:val="false"/>
          <w:color w:val="000000"/>
        </w:rPr>
        <w:t xml:space="preserve"> 2017 жылға арналған аудандық бюджеті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807"/>
        <w:gridCol w:w="1096"/>
        <w:gridCol w:w="1096"/>
        <w:gridCol w:w="5813"/>
        <w:gridCol w:w="26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4"/>
          <w:p>
            <w:pPr>
              <w:spacing w:after="20"/>
              <w:ind w:left="20"/>
              <w:jc w:val="both"/>
            </w:pPr>
            <w:r>
              <w:rPr>
                <w:rFonts w:ascii="Times New Roman"/>
                <w:b w:val="false"/>
                <w:i w:val="false"/>
                <w:color w:val="000000"/>
                <w:sz w:val="20"/>
              </w:rPr>
              <w:t>
Санаты</w:t>
            </w:r>
          </w:p>
          <w:bookmarkEnd w:id="54"/>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2445736,9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5"/>
          <w:p>
            <w:pPr>
              <w:spacing w:after="20"/>
              <w:ind w:left="20"/>
              <w:jc w:val="both"/>
            </w:pPr>
            <w:r>
              <w:rPr>
                <w:rFonts w:ascii="Times New Roman"/>
                <w:b w:val="false"/>
                <w:i w:val="false"/>
                <w:color w:val="000000"/>
                <w:sz w:val="20"/>
              </w:rPr>
              <w:t>
1</w:t>
            </w:r>
          </w:p>
          <w:bookmarkEnd w:id="5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566740,5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228690,0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228690,0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138343,0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138343,0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104469,0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92667,5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78832,5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6"/>
          <w:p>
            <w:pPr>
              <w:spacing w:after="20"/>
              <w:ind w:left="20"/>
              <w:jc w:val="both"/>
            </w:pPr>
            <w:r>
              <w:rPr>
                <w:rFonts w:ascii="Times New Roman"/>
                <w:b w:val="false"/>
                <w:i w:val="false"/>
                <w:color w:val="000000"/>
                <w:sz w:val="20"/>
              </w:rPr>
              <w:t>
2</w:t>
            </w:r>
          </w:p>
          <w:bookmarkEnd w:id="5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57"/>
          <w:p>
            <w:pPr>
              <w:spacing w:after="20"/>
              <w:ind w:left="20"/>
              <w:jc w:val="both"/>
            </w:pPr>
            <w:r>
              <w:rPr>
                <w:rFonts w:ascii="Times New Roman"/>
                <w:b w:val="false"/>
                <w:i w:val="false"/>
                <w:color w:val="000000"/>
                <w:sz w:val="20"/>
              </w:rPr>
              <w:t>
3</w:t>
            </w:r>
          </w:p>
          <w:bookmarkEnd w:id="5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58"/>
          <w:p>
            <w:pPr>
              <w:spacing w:after="20"/>
              <w:ind w:left="20"/>
              <w:jc w:val="both"/>
            </w:pPr>
            <w:r>
              <w:rPr>
                <w:rFonts w:ascii="Times New Roman"/>
                <w:b w:val="false"/>
                <w:i w:val="false"/>
                <w:color w:val="000000"/>
                <w:sz w:val="20"/>
              </w:rPr>
              <w:t>
4</w:t>
            </w:r>
          </w:p>
          <w:bookmarkEnd w:id="5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1855094,4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1855094,4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1855094,4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59"/>
          <w:p>
            <w:pPr>
              <w:spacing w:after="20"/>
              <w:ind w:left="20"/>
              <w:jc w:val="both"/>
            </w:pPr>
            <w:r>
              <w:rPr>
                <w:rFonts w:ascii="Times New Roman"/>
                <w:b w:val="false"/>
                <w:i w:val="false"/>
                <w:color w:val="000000"/>
                <w:sz w:val="20"/>
              </w:rPr>
              <w:t>
Функционалдық топ</w:t>
            </w:r>
          </w:p>
          <w:bookmarkEnd w:id="59"/>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2637049,8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60"/>
          <w:p>
            <w:pPr>
              <w:spacing w:after="20"/>
              <w:ind w:left="20"/>
              <w:jc w:val="both"/>
            </w:pPr>
            <w:r>
              <w:rPr>
                <w:rFonts w:ascii="Times New Roman"/>
                <w:b w:val="false"/>
                <w:i w:val="false"/>
                <w:color w:val="000000"/>
                <w:sz w:val="20"/>
              </w:rPr>
              <w:t>
01</w:t>
            </w:r>
          </w:p>
          <w:bookmarkEnd w:id="6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347260,0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276826,4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91733,6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75383,6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171644,8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159468,1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12176,7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13902,2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13902,2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14128,4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14128,4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14128,4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61"/>
          <w:p>
            <w:pPr>
              <w:spacing w:after="20"/>
              <w:ind w:left="20"/>
              <w:jc w:val="both"/>
            </w:pPr>
            <w:r>
              <w:rPr>
                <w:rFonts w:ascii="Times New Roman"/>
                <w:b w:val="false"/>
                <w:i w:val="false"/>
                <w:color w:val="000000"/>
                <w:sz w:val="20"/>
              </w:rPr>
              <w:t>
02</w:t>
            </w:r>
          </w:p>
          <w:bookmarkEnd w:id="6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62"/>
          <w:p>
            <w:pPr>
              <w:spacing w:after="20"/>
              <w:ind w:left="20"/>
              <w:jc w:val="both"/>
            </w:pPr>
            <w:r>
              <w:rPr>
                <w:rFonts w:ascii="Times New Roman"/>
                <w:b w:val="false"/>
                <w:i w:val="false"/>
                <w:color w:val="000000"/>
                <w:sz w:val="20"/>
              </w:rPr>
              <w:t>
03</w:t>
            </w:r>
          </w:p>
          <w:bookmarkEnd w:id="6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63"/>
          <w:p>
            <w:pPr>
              <w:spacing w:after="20"/>
              <w:ind w:left="20"/>
              <w:jc w:val="both"/>
            </w:pPr>
            <w:r>
              <w:rPr>
                <w:rFonts w:ascii="Times New Roman"/>
                <w:b w:val="false"/>
                <w:i w:val="false"/>
                <w:color w:val="000000"/>
                <w:sz w:val="20"/>
              </w:rPr>
              <w:t>
04</w:t>
            </w:r>
          </w:p>
          <w:bookmarkEnd w:id="6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1497336,1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173037,0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173037,0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105907,0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67130,0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1264073,8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1228620,5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1207166,5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30469,3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30469,3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60225,3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60225,3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25412,3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64"/>
          <w:p>
            <w:pPr>
              <w:spacing w:after="20"/>
              <w:ind w:left="20"/>
              <w:jc w:val="both"/>
            </w:pPr>
            <w:r>
              <w:rPr>
                <w:rFonts w:ascii="Times New Roman"/>
                <w:b w:val="false"/>
                <w:i w:val="false"/>
                <w:color w:val="000000"/>
                <w:sz w:val="20"/>
              </w:rPr>
              <w:t>
06</w:t>
            </w:r>
          </w:p>
          <w:bookmarkEnd w:id="6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135039,8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13589,3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12564,3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9501,8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95126,5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95126,5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51650,3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6787,4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18312,9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20547,7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65"/>
          <w:p>
            <w:pPr>
              <w:spacing w:after="20"/>
              <w:ind w:left="20"/>
              <w:jc w:val="both"/>
            </w:pPr>
            <w:r>
              <w:rPr>
                <w:rFonts w:ascii="Times New Roman"/>
                <w:b w:val="false"/>
                <w:i w:val="false"/>
                <w:color w:val="000000"/>
                <w:sz w:val="20"/>
              </w:rPr>
              <w:t>
07</w:t>
            </w:r>
          </w:p>
          <w:bookmarkEnd w:id="6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38325,3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13487,3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мен көгалдандыру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66"/>
          <w:p>
            <w:pPr>
              <w:spacing w:after="20"/>
              <w:ind w:left="20"/>
              <w:jc w:val="both"/>
            </w:pPr>
            <w:r>
              <w:rPr>
                <w:rFonts w:ascii="Times New Roman"/>
                <w:b w:val="false"/>
                <w:i w:val="false"/>
                <w:color w:val="000000"/>
                <w:sz w:val="20"/>
              </w:rPr>
              <w:t>
08</w:t>
            </w:r>
          </w:p>
          <w:bookmarkEnd w:id="6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211390,8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15125,3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15125,3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117829,0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107717,0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67"/>
          <w:p>
            <w:pPr>
              <w:spacing w:after="20"/>
              <w:ind w:left="20"/>
              <w:jc w:val="both"/>
            </w:pPr>
            <w:r>
              <w:rPr>
                <w:rFonts w:ascii="Times New Roman"/>
                <w:b w:val="false"/>
                <w:i w:val="false"/>
                <w:color w:val="000000"/>
                <w:sz w:val="20"/>
              </w:rPr>
              <w:t>
10</w:t>
            </w:r>
          </w:p>
          <w:bookmarkEnd w:id="6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76762,9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61456,9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14982,8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43718,9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10493,9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жөнiндегi iс-шараларды өткізу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68"/>
          <w:p>
            <w:pPr>
              <w:spacing w:after="20"/>
              <w:ind w:left="20"/>
              <w:jc w:val="both"/>
            </w:pPr>
            <w:r>
              <w:rPr>
                <w:rFonts w:ascii="Times New Roman"/>
                <w:b w:val="false"/>
                <w:i w:val="false"/>
                <w:color w:val="000000"/>
                <w:sz w:val="20"/>
              </w:rPr>
              <w:t>
11</w:t>
            </w:r>
          </w:p>
          <w:bookmarkEnd w:id="6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9318,8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9318,8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9318,8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6559,8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69"/>
          <w:p>
            <w:pPr>
              <w:spacing w:after="20"/>
              <w:ind w:left="20"/>
              <w:jc w:val="both"/>
            </w:pPr>
            <w:r>
              <w:rPr>
                <w:rFonts w:ascii="Times New Roman"/>
                <w:b w:val="false"/>
                <w:i w:val="false"/>
                <w:color w:val="000000"/>
                <w:sz w:val="20"/>
              </w:rPr>
              <w:t>
12</w:t>
            </w:r>
          </w:p>
          <w:bookmarkEnd w:id="6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227675,0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227675,0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153486,0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153486,0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70"/>
          <w:p>
            <w:pPr>
              <w:spacing w:after="20"/>
              <w:ind w:left="20"/>
              <w:jc w:val="both"/>
            </w:pPr>
            <w:r>
              <w:rPr>
                <w:rFonts w:ascii="Times New Roman"/>
                <w:b w:val="false"/>
                <w:i w:val="false"/>
                <w:color w:val="000000"/>
                <w:sz w:val="20"/>
              </w:rPr>
              <w:t>
13</w:t>
            </w:r>
          </w:p>
          <w:bookmarkEnd w:id="7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71"/>
          <w:p>
            <w:pPr>
              <w:spacing w:after="20"/>
              <w:ind w:left="20"/>
              <w:jc w:val="both"/>
            </w:pPr>
            <w:r>
              <w:rPr>
                <w:rFonts w:ascii="Times New Roman"/>
                <w:b w:val="false"/>
                <w:i w:val="false"/>
                <w:color w:val="000000"/>
                <w:sz w:val="20"/>
              </w:rPr>
              <w:t>
14</w:t>
            </w:r>
          </w:p>
          <w:bookmarkEnd w:id="7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72"/>
          <w:p>
            <w:pPr>
              <w:spacing w:after="20"/>
              <w:ind w:left="20"/>
              <w:jc w:val="both"/>
            </w:pPr>
            <w:r>
              <w:rPr>
                <w:rFonts w:ascii="Times New Roman"/>
                <w:b w:val="false"/>
                <w:i w:val="false"/>
                <w:color w:val="000000"/>
                <w:sz w:val="20"/>
              </w:rPr>
              <w:t>
15</w:t>
            </w:r>
          </w:p>
          <w:bookmarkEnd w:id="7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49695,8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49695,8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49695,8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пайдаланылмаған (толық пайдаланылмаған) трансферттерді қайтару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10208,8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73"/>
          <w:p>
            <w:pPr>
              <w:spacing w:after="20"/>
              <w:ind w:left="20"/>
              <w:jc w:val="both"/>
            </w:pPr>
            <w:r>
              <w:rPr>
                <w:rFonts w:ascii="Times New Roman"/>
                <w:b w:val="false"/>
                <w:i w:val="false"/>
                <w:color w:val="000000"/>
                <w:sz w:val="20"/>
              </w:rPr>
              <w:t>
10</w:t>
            </w:r>
          </w:p>
          <w:bookmarkEnd w:id="7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10208,8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10208,8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10208,8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10208,8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74"/>
          <w:p>
            <w:pPr>
              <w:spacing w:after="20"/>
              <w:ind w:left="20"/>
              <w:jc w:val="both"/>
            </w:pPr>
            <w:r>
              <w:rPr>
                <w:rFonts w:ascii="Times New Roman"/>
                <w:b w:val="false"/>
                <w:i w:val="false"/>
                <w:color w:val="000000"/>
                <w:sz w:val="20"/>
              </w:rPr>
              <w:t>
Санаты</w:t>
            </w:r>
          </w:p>
          <w:bookmarkEnd w:id="74"/>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75"/>
          <w:p>
            <w:pPr>
              <w:spacing w:after="20"/>
              <w:ind w:left="20"/>
              <w:jc w:val="both"/>
            </w:pPr>
            <w:r>
              <w:rPr>
                <w:rFonts w:ascii="Times New Roman"/>
                <w:b w:val="false"/>
                <w:i w:val="false"/>
                <w:color w:val="000000"/>
                <w:sz w:val="20"/>
              </w:rPr>
              <w:t>
5</w:t>
            </w:r>
          </w:p>
          <w:bookmarkEnd w:id="7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-192148,7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192148,7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11 желтоқсандағы</w:t>
            </w:r>
            <w:r>
              <w:br/>
            </w:r>
            <w:r>
              <w:rPr>
                <w:rFonts w:ascii="Times New Roman"/>
                <w:b w:val="false"/>
                <w:i w:val="false"/>
                <w:color w:val="000000"/>
                <w:sz w:val="20"/>
              </w:rPr>
              <w:t>№ 154 шешіміне 2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59 шешіміне 2 қосымша</w:t>
            </w:r>
          </w:p>
        </w:tc>
      </w:tr>
    </w:tbl>
    <w:bookmarkStart w:name="z279" w:id="76"/>
    <w:p>
      <w:pPr>
        <w:spacing w:after="0"/>
        <w:ind w:left="0"/>
        <w:jc w:val="left"/>
      </w:pPr>
      <w:r>
        <w:rPr>
          <w:rFonts w:ascii="Times New Roman"/>
          <w:b/>
          <w:i w:val="false"/>
          <w:color w:val="000000"/>
        </w:rPr>
        <w:t xml:space="preserve"> 2018 жылға арналған аудандық бюджеті</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77"/>
          <w:p>
            <w:pPr>
              <w:spacing w:after="20"/>
              <w:ind w:left="20"/>
              <w:jc w:val="both"/>
            </w:pPr>
            <w:r>
              <w:rPr>
                <w:rFonts w:ascii="Times New Roman"/>
                <w:b w:val="false"/>
                <w:i w:val="false"/>
                <w:color w:val="000000"/>
                <w:sz w:val="20"/>
              </w:rPr>
              <w:t>
Санаты</w:t>
            </w:r>
          </w:p>
          <w:bookmarkEnd w:id="77"/>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2602456,4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78"/>
          <w:p>
            <w:pPr>
              <w:spacing w:after="20"/>
              <w:ind w:left="20"/>
              <w:jc w:val="both"/>
            </w:pPr>
            <w:r>
              <w:rPr>
                <w:rFonts w:ascii="Times New Roman"/>
                <w:b w:val="false"/>
                <w:i w:val="false"/>
                <w:color w:val="000000"/>
                <w:sz w:val="20"/>
              </w:rPr>
              <w:t>
1</w:t>
            </w:r>
          </w:p>
          <w:bookmarkEnd w:id="78"/>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60277,0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66711,0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79"/>
          <w:p>
            <w:pPr>
              <w:spacing w:after="20"/>
              <w:ind w:left="20"/>
              <w:jc w:val="both"/>
            </w:pPr>
            <w:r>
              <w:rPr>
                <w:rFonts w:ascii="Times New Roman"/>
                <w:b w:val="false"/>
                <w:i w:val="false"/>
                <w:color w:val="000000"/>
                <w:sz w:val="20"/>
              </w:rPr>
              <w:t>
2</w:t>
            </w:r>
          </w:p>
          <w:bookmarkEnd w:id="79"/>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80"/>
          <w:p>
            <w:pPr>
              <w:spacing w:after="20"/>
              <w:ind w:left="20"/>
              <w:jc w:val="both"/>
            </w:pPr>
            <w:r>
              <w:rPr>
                <w:rFonts w:ascii="Times New Roman"/>
                <w:b w:val="false"/>
                <w:i w:val="false"/>
                <w:color w:val="000000"/>
                <w:sz w:val="20"/>
              </w:rPr>
              <w:t>
3</w:t>
            </w:r>
          </w:p>
          <w:bookmarkEnd w:id="80"/>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81"/>
          <w:p>
            <w:pPr>
              <w:spacing w:after="20"/>
              <w:ind w:left="20"/>
              <w:jc w:val="both"/>
            </w:pPr>
            <w:r>
              <w:rPr>
                <w:rFonts w:ascii="Times New Roman"/>
                <w:b w:val="false"/>
                <w:i w:val="false"/>
                <w:color w:val="000000"/>
                <w:sz w:val="20"/>
              </w:rPr>
              <w:t>
4</w:t>
            </w:r>
          </w:p>
          <w:bookmarkEnd w:id="81"/>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1922729,4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1922729,4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1922729,4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82"/>
          <w:p>
            <w:pPr>
              <w:spacing w:after="20"/>
              <w:ind w:left="20"/>
              <w:jc w:val="both"/>
            </w:pPr>
            <w:r>
              <w:rPr>
                <w:rFonts w:ascii="Times New Roman"/>
                <w:b w:val="false"/>
                <w:i w:val="false"/>
                <w:color w:val="000000"/>
                <w:sz w:val="20"/>
              </w:rPr>
              <w:t>
Функционалдық топ</w:t>
            </w:r>
          </w:p>
          <w:bookmarkEnd w:id="82"/>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2602456,4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83"/>
          <w:p>
            <w:pPr>
              <w:spacing w:after="20"/>
              <w:ind w:left="20"/>
              <w:jc w:val="both"/>
            </w:pPr>
            <w:r>
              <w:rPr>
                <w:rFonts w:ascii="Times New Roman"/>
                <w:b w:val="false"/>
                <w:i w:val="false"/>
                <w:color w:val="000000"/>
                <w:sz w:val="20"/>
              </w:rPr>
              <w:t>
01</w:t>
            </w:r>
          </w:p>
          <w:bookmarkEnd w:id="83"/>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254152,0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84"/>
          <w:p>
            <w:pPr>
              <w:spacing w:after="20"/>
              <w:ind w:left="20"/>
              <w:jc w:val="both"/>
            </w:pPr>
            <w:r>
              <w:rPr>
                <w:rFonts w:ascii="Times New Roman"/>
                <w:b w:val="false"/>
                <w:i w:val="false"/>
                <w:color w:val="000000"/>
                <w:sz w:val="20"/>
              </w:rPr>
              <w:t>
02</w:t>
            </w:r>
          </w:p>
          <w:bookmarkEnd w:id="84"/>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85"/>
          <w:p>
            <w:pPr>
              <w:spacing w:after="20"/>
              <w:ind w:left="20"/>
              <w:jc w:val="both"/>
            </w:pPr>
            <w:r>
              <w:rPr>
                <w:rFonts w:ascii="Times New Roman"/>
                <w:b w:val="false"/>
                <w:i w:val="false"/>
                <w:color w:val="000000"/>
                <w:sz w:val="20"/>
              </w:rPr>
              <w:t>
04</w:t>
            </w:r>
          </w:p>
          <w:bookmarkEnd w:id="85"/>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1553144,0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186141,0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186141,0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110591,0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1316995,0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1283142,0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1260091,0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86"/>
          <w:p>
            <w:pPr>
              <w:spacing w:after="20"/>
              <w:ind w:left="20"/>
              <w:jc w:val="both"/>
            </w:pPr>
            <w:r>
              <w:rPr>
                <w:rFonts w:ascii="Times New Roman"/>
                <w:b w:val="false"/>
                <w:i w:val="false"/>
                <w:color w:val="000000"/>
                <w:sz w:val="20"/>
              </w:rPr>
              <w:t>
06</w:t>
            </w:r>
          </w:p>
          <w:bookmarkEnd w:id="86"/>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87"/>
          <w:p>
            <w:pPr>
              <w:spacing w:after="20"/>
              <w:ind w:left="20"/>
              <w:jc w:val="both"/>
            </w:pPr>
            <w:r>
              <w:rPr>
                <w:rFonts w:ascii="Times New Roman"/>
                <w:b w:val="false"/>
                <w:i w:val="false"/>
                <w:color w:val="000000"/>
                <w:sz w:val="20"/>
              </w:rPr>
              <w:t>
07</w:t>
            </w:r>
          </w:p>
          <w:bookmarkEnd w:id="87"/>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60785,0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мен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88"/>
          <w:p>
            <w:pPr>
              <w:spacing w:after="20"/>
              <w:ind w:left="20"/>
              <w:jc w:val="both"/>
            </w:pPr>
            <w:r>
              <w:rPr>
                <w:rFonts w:ascii="Times New Roman"/>
                <w:b w:val="false"/>
                <w:i w:val="false"/>
                <w:color w:val="000000"/>
                <w:sz w:val="20"/>
              </w:rPr>
              <w:t>
08</w:t>
            </w:r>
          </w:p>
          <w:bookmarkEnd w:id="88"/>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245933,4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148330,4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137348,4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129099,4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89"/>
          <w:p>
            <w:pPr>
              <w:spacing w:after="20"/>
              <w:ind w:left="20"/>
              <w:jc w:val="both"/>
            </w:pPr>
            <w:r>
              <w:rPr>
                <w:rFonts w:ascii="Times New Roman"/>
                <w:b w:val="false"/>
                <w:i w:val="false"/>
                <w:color w:val="000000"/>
                <w:sz w:val="20"/>
              </w:rPr>
              <w:t>
10</w:t>
            </w:r>
          </w:p>
          <w:bookmarkEnd w:id="89"/>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76681,0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жөнiндегi iс-шараларды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90"/>
          <w:p>
            <w:pPr>
              <w:spacing w:after="20"/>
              <w:ind w:left="20"/>
              <w:jc w:val="both"/>
            </w:pPr>
            <w:r>
              <w:rPr>
                <w:rFonts w:ascii="Times New Roman"/>
                <w:b w:val="false"/>
                <w:i w:val="false"/>
                <w:color w:val="000000"/>
                <w:sz w:val="20"/>
              </w:rPr>
              <w:t>
11</w:t>
            </w:r>
          </w:p>
          <w:bookmarkEnd w:id="90"/>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91"/>
          <w:p>
            <w:pPr>
              <w:spacing w:after="20"/>
              <w:ind w:left="20"/>
              <w:jc w:val="both"/>
            </w:pPr>
            <w:r>
              <w:rPr>
                <w:rFonts w:ascii="Times New Roman"/>
                <w:b w:val="false"/>
                <w:i w:val="false"/>
                <w:color w:val="000000"/>
                <w:sz w:val="20"/>
              </w:rPr>
              <w:t>
12</w:t>
            </w:r>
          </w:p>
          <w:bookmarkEnd w:id="91"/>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62881,0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62881,0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92"/>
          <w:p>
            <w:pPr>
              <w:spacing w:after="20"/>
              <w:ind w:left="20"/>
              <w:jc w:val="both"/>
            </w:pPr>
            <w:r>
              <w:rPr>
                <w:rFonts w:ascii="Times New Roman"/>
                <w:b w:val="false"/>
                <w:i w:val="false"/>
                <w:color w:val="000000"/>
                <w:sz w:val="20"/>
              </w:rPr>
              <w:t>
13</w:t>
            </w:r>
          </w:p>
          <w:bookmarkEnd w:id="92"/>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93"/>
          <w:p>
            <w:pPr>
              <w:spacing w:after="20"/>
              <w:ind w:left="20"/>
              <w:jc w:val="both"/>
            </w:pPr>
            <w:r>
              <w:rPr>
                <w:rFonts w:ascii="Times New Roman"/>
                <w:b w:val="false"/>
                <w:i w:val="false"/>
                <w:color w:val="000000"/>
                <w:sz w:val="20"/>
              </w:rPr>
              <w:t>
15</w:t>
            </w:r>
          </w:p>
          <w:bookmarkEnd w:id="93"/>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94"/>
          <w:p>
            <w:pPr>
              <w:spacing w:after="20"/>
              <w:ind w:left="20"/>
              <w:jc w:val="both"/>
            </w:pPr>
            <w:r>
              <w:rPr>
                <w:rFonts w:ascii="Times New Roman"/>
                <w:b w:val="false"/>
                <w:i w:val="false"/>
                <w:color w:val="000000"/>
                <w:sz w:val="20"/>
              </w:rPr>
              <w:t>
Санаты</w:t>
            </w:r>
          </w:p>
          <w:bookmarkEnd w:id="94"/>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95"/>
          <w:p>
            <w:pPr>
              <w:spacing w:after="20"/>
              <w:ind w:left="20"/>
              <w:jc w:val="both"/>
            </w:pPr>
            <w:r>
              <w:rPr>
                <w:rFonts w:ascii="Times New Roman"/>
                <w:b w:val="false"/>
                <w:i w:val="false"/>
                <w:color w:val="000000"/>
                <w:sz w:val="20"/>
              </w:rPr>
              <w:t>
5</w:t>
            </w:r>
          </w:p>
          <w:bookmarkEnd w:id="95"/>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-9369,0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