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a18b" w14:textId="d9ca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2015 жылғы 27 сәуірдегі "Павлодар облысының спортшыларына ай сайын ақшалай үлес төлеу туралы" № 125/4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10 ақпандағы № 21/2 қаулысы. Павлодар облысының Әділет департаментінде 2017 жылғы 24 ақпанда № 5388 болып тіркелді. Күші жойылды - Павлодар облыстық әкімдігінің 2017 жылғы 14 қарашадағы № 353/6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14.11.2017 № 353/6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тармақшасына, Қазақстан Республикасының 2014 жылғы 3 шілдедегі "Дене шынықтыру және спорт туралы" Заңының 45-бабы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облысы спортшыларының әлеуметтік қорғалуын қамтамасыз ету мақсатында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2015 жылғы 27 сәуірдегі "Павлодар облысының спортшыларына ай сайын ақшалай үлес төлеу туралы" № 125/4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4497 болып тіркелген, 2015 жылғы 5 маусымда "Регион.kz" газетінде жарияланған)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"Олимпиада ойындары (жазғы, қысқы)" деген жолдағы "Олимпиада ойындарына қатысуға лицензия" деген сөздер "Олимпиада ойындарына қатысу"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"Паралимпиадалық, Сурдлимпиадалық ойындар (жазғы, қысқы)" деген жол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8"/>
        <w:gridCol w:w="3743"/>
        <w:gridCol w:w="3899"/>
      </w:tblGrid>
      <w:tr>
        <w:trPr>
          <w:trHeight w:val="30" w:hRule="atLeast"/>
        </w:trPr>
        <w:tc>
          <w:tcPr>
            <w:tcW w:w="4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Паралимпиадалық, Сурдлимпиадалық ойындар (жазғы, қысқы)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4-6-орындар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Паралимпиадалық, Сурдлимпиадалық ойындарына қатысу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АЕК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"Тірек-қимыл аппаратының, есту, көру мүшелерінің зақымдануымен мүгедек спортшылар арасындағы Қазақстан Республикасының Паралимпиялық ойындары, Қазақстан Республикасының чемпионаты" деген жол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5"/>
        <w:gridCol w:w="1868"/>
        <w:gridCol w:w="2497"/>
      </w:tblGrid>
      <w:tr>
        <w:trPr>
          <w:trHeight w:val="30" w:hRule="atLeast"/>
        </w:trPr>
        <w:tc>
          <w:tcPr>
            <w:tcW w:w="7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Тірек-қимыл аппаратының, есту, көру мүшелерінің зақымдануымен мүгедек спортшылар арасындағы Қазақстан Республикасының Паралимпиялық ойындары, Қазақстан Республикасының чемпионаты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1-орын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2-орын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3-орын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дене тәрбиесі және спорт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ресми жариялануға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М.М. Бегентаевқа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