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3249" w14:textId="20f3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(VІ сайланған Х сессиясы) 2016 жылғы 12 желтоқсандағы "2017 - 2019 жылдарға арналған облыстық бюджет туралы" № 76/10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2017 жылғы 15 маусымдағы № 125/14 шешімі. Павлодар облысының Әділет департаментінде 2017 жылғы 22 маусымда № 5538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104-бабы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Облыстық мәслихатының (VІ сайланған Х сессиясы) 2016 жылғы 12 желтоқсандағы "2017 - 2019 жылдарға арналған облыстық бюджет туралы" № 76/10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5298 болып тіркелген, "Регион.КZ" газетінің 2016 жылғы 30 желтоқсандағы № 52 санында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"139928250" сандары "142046102"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"2044426" сандары "2079697"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"51000" сандары "15729"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"109575680" сандары "111693532"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тармақшада "139403357" сандары "142408414"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"1210344" сандары "773042"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"3806265" сандары "3749599"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"2595921" сандары "2976557"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тармақшада "-1091711" сандары "-1541614"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тармақшада "1091711" сандары "1541614"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"86847" сандары "76562"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"3491889" сандары "4073689"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төртінші абзац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"2234082 мың теңге - білім беру саласындағы ағымдағы және күрделі сипаттағы шығыстарға;";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жетінші, тоғызыншы абзацтар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"813416" сандары "385693"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"2874202" сандары "3106111"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"11000" сандары "10900"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"35400" сандары "29577"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"333123" сандары "429939"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"15000" сандары "8960"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"40309" сандары "61309"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 мазмұндағы абзацтармен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"43400 мың теңге - ауылдар, кенттер, ауылдық округтер әкімдерінің автоматтандырылған жұмыс орындарына қызмет көрсету;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10000 мың теңге – мәдениет объектілеріне ағымдағы жөндеу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260992 мың теңге - мемлекеттік коммуналдық тұрғын үй қорының баспанасын сатып алуға.";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"347066" сандары "767924"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"433198" сандары "403870"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"288341" сандары "279168"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"420579" сандары "467863"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"469926" сандары "453303"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"224436" сандары "222297"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"1473223" сандары "2225615"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"501337" сандары "231874"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"410842" сандары "671666"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"2621700" сандары "2252362"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"904419" сандары "367611"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"1072883" сандары "1001686"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"462900" сандары "321300"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"75322 мың теңге - "Бизнестің жол картасы 2020" бизнесті қолдау мен дамытудың бірыңғай бағдарламасы шеңберінде индустриялық инфрақұрылымды дамытуға.";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"1715028" сандары "1708589"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"586000" сандары "536792" сандарымен ауыстырылсын;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облыстық мәслихаттың экономика және бюджет жөніндегі тұрақты комиссиясына жүктелсін.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2017 жылғы 1 қаңтардан бастап күшіне енеді.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Әбішева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ХIV cессиясы)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125/14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(VI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cессиясы)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76/10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 және толықтырулармен)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954"/>
        <w:gridCol w:w="615"/>
        <w:gridCol w:w="6429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142 046 102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28 257 144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10 052 051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7 973 813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10 231 280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2 079 697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13 718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85 600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бюджеттен берiлген кредиттер бойынша сыйақылар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1 100 863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806 116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Трансферттердiң түсiмдерi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111 693 532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25 404 993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86 288 539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925"/>
        <w:gridCol w:w="926"/>
        <w:gridCol w:w="6454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Кiшi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142 408 414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9 489 785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1 802 910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1 586 719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әкімінің қызметін қамтамасыз ету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1 173 483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558 958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6 863 956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6 481 583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2 023 803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сауданы және туризмді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445 482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5 893 928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5 893 928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5 893 928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4 440 288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тәртіппен тұткындалған адамдарды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16 044 063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4 952 669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4 142 571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1 185 413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2 466 675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587 801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6 825 238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6 179 187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5 938 768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білімнен кейінгі білім беру ұйымдарында мамандар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680 582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17 868 695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1 781 293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Деңсаулық сақтау объектілерін салу және реконструкциялау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1 006 491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8 271 118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8 271 118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4 790 696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619 057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641 308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1 019 502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Жіті миокард инфаркті бар науқастарды тромболитикалық препараттармен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1 789 277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1 535 210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1 842 299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4 019 317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3 987 083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5 016 627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1 853 364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557 078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Тірек-қозғалу аппаратының қызметі бұзылған балаларға арналған мемлекеттік медициналық-әлеуметтік мекемелерде (ұйымдарда), арнаулы әлеуметтік қызметтер көрсету орталықтарында, әлеуметтік қызмет көрсету орталықтарында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896 296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1 082 922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1 043 711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250 091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1 727 464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1 661 647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арнаулы әлеуметтік қызметтер көрсету стандарттарын енгізуге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694 847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еңбек қатынастарын реттеу саласында мемлекеттік саясатты іске асыру бойынша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23 274 772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8 643 008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(республикалық маңызы бар қалалардың) бюджеттеріне мемлекет мұқтажы үшін жер учаскелерін алуға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8 616 822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3 788 115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4 060 783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 қызметтік тұрғын үй салуға, инженерлік-коммуникациялық инфрақұрылымды дамытуға, жастарға арналған жатақханаларды салуға, салып бітіруге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14 029 454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4 248 075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3 178 320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711 674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9 781 379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сумен жабдықтау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қалалар мен елді мекендерді абаттандыруды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9 629 633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7 495 826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1 302 062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279 993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699 801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4 161 625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4 022 082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3 483 664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1 027 764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342 286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968 764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117 211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439 939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2 709 273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2 709 273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2 329 548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2 329 548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13 720 110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12 369 485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12 219 979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таурларын өндірушілерге су жеткізу бойынша көрсетілетін қызметтердің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5 120 205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2 611 219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149 506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қойнауын пайдалану, қоршаған орта және су ресурстары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87 326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869 836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110 363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7 007 008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7 007 008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7 007 008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872 203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1 727 462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3 606 805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800 538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4 306 558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2 371 045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2 371 045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1 935 513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1 160 238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536 792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177 983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27 413 171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26 144 074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876 972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трансферттерды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3 749 599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309 749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2 122 354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2 122 354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жолаушылар көлігі және автомобиль жолдары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1 708 589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бюджеттiк кредиттердi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кәсіпкерлік, сауда және туризм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-1 541 614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1 541 614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3 446 289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3 446 289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1 715 028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1 731 261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2 976 557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