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2248" w14:textId="a872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тірек ауылдық елді мекендерінің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26 қыркүйектегі № 289/5 қаулысы. Павлодар облысының Әділет департаментінде 2017 жылғы 18 қазанда № 5646 болып тіркелді. Күші жойылды - Павлодар облысы әкімдігінің 2021 жылғы 28 маусымдағы № 168/5 (алғашқы ресми жарияланған күнінен кейін он күнтізбелік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әкімдігінің 28.06.2021 </w:t>
      </w:r>
      <w:r>
        <w:rPr>
          <w:rFonts w:ascii="Times New Roman"/>
          <w:b w:val="false"/>
          <w:i w:val="false"/>
          <w:color w:val="ff0000"/>
          <w:sz w:val="28"/>
        </w:rPr>
        <w:t>№ 168/5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экономика министрінің 2016 жылғы 2 ақпандағы № 53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Тірек ауылдық елді мекендерді айқындау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облысының тірек ауылдық елді мекендерінің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"Павлодар облысының экономика және бюджеттік жоспарлау басқармасы" мемлекеттік мекемесі заңнамамен белгіленген тәртіпте: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аумақтық әділет органында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Б.Қ. Қасеновке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рет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"26"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тірек ауылдық елді мекендерінің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Павлодар облыстық әкімдігінің 24.04.2019 </w:t>
      </w:r>
      <w:r>
        <w:rPr>
          <w:rFonts w:ascii="Times New Roman"/>
          <w:b w:val="false"/>
          <w:i w:val="false"/>
          <w:color w:val="ff0000"/>
          <w:sz w:val="28"/>
        </w:rPr>
        <w:t>№ 123/2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5"/>
        <w:gridCol w:w="2613"/>
        <w:gridCol w:w="2529"/>
        <w:gridCol w:w="3233"/>
      </w:tblGrid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Қала/аудан атауы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мекенің атауы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Әлкей Марғұлан атындағы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Төртүй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жұлдыз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Башмачное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Жаңабет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Ямышево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Жылы-Бұлақ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