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54ef" w14:textId="4e75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2016 жылғы 3 ақпандағы "Жасыл екпелерді күтіп-ұстау және қорғау, Павлодар облысы қалаларының және елді мекендерінің аумақтарын абаттандыру қағидаларын бекіту туралы" № 427/48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2017 жылғы 16 қазандағы № 156/16 шешімі. Павлодар облысының Әділет департаментінде 2017 жылғы 30 қазанда № 5658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2016 жылғы 3 ақпандағы "Жасыл екпелерді күтіп-ұстау және қорғау, Павлодар облысы қалаларының және елді мекендерінің аумақтарын абаттандыру қағидаларын бекіту туралы" № 427/48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4953 болып тіркелген, 2016 жылғы 17 наурызда Қазақстан Республикасы нормативтiк құқықтық актiлерiнiң Эталондық бақылау банкiнде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азаматтардың құқықтары мен заңды мүдделерін қамтамасыз ету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