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50a6" w14:textId="04f5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22 мамырдағы "Қоршаған ортаны қорғау саласындағы мемлекеттік көрсетілетін қызметтер регламенттерін бекіту туралы" № 145/5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14 қарашадағы № 352/6 қаулысы. Павлодар облысының Әділет департаментінде 2017 жылғы 30 қарашада № 5714 болып тіркелді. Күші жойылды - Павлодар облысы әкімдігінің 2021 жылғы 25 қаңтардағы № 30/1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25.01.2021 № 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22 мамырдағы "Қоршаған ортаны қорғау саласындағы мемлекеттік көрсетілетін қызметтер регламенттерін бекіту туралы" № 145/5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4560 болып тіркелген, 2015 жылғы 17 шілдеде "Регион.kz"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мемлекеттік тіркеуден өткеннен кейін күнтізбелік он күн ішінде осы қаулының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Б.К. Қасеновке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"14" қарашадағы</w:t>
            </w:r>
            <w:r>
              <w:br/>
            </w:r>
            <w:r>
              <w:rPr>
                <w:rFonts w:ascii="Times New Roman"/>
                <w:b w:val="false"/>
                <w:i w:val="false"/>
                <w:color w:val="000000"/>
                <w:sz w:val="20"/>
              </w:rPr>
              <w:t>№ 352/6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"ІІ, ІІІ және IV санаттардағы объектілер үшін</w:t>
      </w:r>
      <w:r>
        <w:br/>
      </w:r>
      <w:r>
        <w:rPr>
          <w:rFonts w:ascii="Times New Roman"/>
          <w:b/>
          <w:i w:val="false"/>
          <w:color w:val="000000"/>
        </w:rPr>
        <w:t>қоршаған ортаға эмиссияға рұқсат беру"</w:t>
      </w:r>
      <w:r>
        <w:br/>
      </w:r>
      <w:r>
        <w:rPr>
          <w:rFonts w:ascii="Times New Roman"/>
          <w:b/>
          <w:i w:val="false"/>
          <w:color w:val="000000"/>
        </w:rPr>
        <w:t>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10"/>
    <w:bookmarkStart w:name="z13" w:id="11"/>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(бұдан әрі - қоршаған ортаға эмиссияға рұқсат) немесе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w:t>
      </w:r>
    </w:p>
    <w:bookmarkEnd w:id="11"/>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қағаз жеткізгіште алу үшін өтініш берген жағдайда, мемлекеттік қызмет көрсету нәтижесі электрондық нысанда ресімделеді, қағазға басып шығарылады, көрсетілетін қызметті беруші уәкiлеттi тұлғасының мөрімен және қолымен расталады.</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bookmarkStart w:name="z14" w:id="12"/>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Мемлекеттік қызмет көрсету рәсімін (іс-қимылын) бастау үшін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ІІ және ІІІ санаттардағы объектілер үшін қоршаған ортаға эмиссияға рұқсат алу үшін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IV санаттағы объектілер үшін қоршаған ортаға эмиссияға рұқсат алу үшін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ІІ, ІІІ және IV санаттардағы объектілер үшін қоршаған ортаға эмиссияға рұқсатты қайта ресімдеу үшін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өтінімі немесе көрсетілетін қызметті алушының ЭЦҚ-мен куәландырылған электрондық құжат нысанындағы сұрау болып табылады.</w:t>
      </w:r>
    </w:p>
    <w:bookmarkEnd w:id="13"/>
    <w:bookmarkStart w:name="z16" w:id="14"/>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рәсімдердің (іс-қимылдың) мазмұны:</w:t>
      </w:r>
    </w:p>
    <w:bookmarkEnd w:id="14"/>
    <w:p>
      <w:pPr>
        <w:spacing w:after="0"/>
        <w:ind w:left="0"/>
        <w:jc w:val="both"/>
      </w:pPr>
      <w:r>
        <w:rPr>
          <w:rFonts w:ascii="Times New Roman"/>
          <w:b w:val="false"/>
          <w:i w:val="false"/>
          <w:color w:val="000000"/>
          <w:sz w:val="28"/>
        </w:rPr>
        <w:t>
      1) келіп түскен құжаттарды көрсетілетін қызметті беруші кеңсесі қызметкерінің қабылдауы, тіркеуі және көрсетілетін қызметті беруші басшысының қарауына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құрылымдық бөлімше басшысының қабылданған құжаттарды қарау үшін жауапты орындаушыны анықтауы - 1 (бір) жұмыс күні ішінде;</w:t>
      </w:r>
    </w:p>
    <w:p>
      <w:pPr>
        <w:spacing w:after="0"/>
        <w:ind w:left="0"/>
        <w:jc w:val="both"/>
      </w:pPr>
      <w:r>
        <w:rPr>
          <w:rFonts w:ascii="Times New Roman"/>
          <w:b w:val="false"/>
          <w:i w:val="false"/>
          <w:color w:val="000000"/>
          <w:sz w:val="28"/>
        </w:rPr>
        <w:t>
      4) жауапты орындаушының ұсынылған құжаттардың заңнаманың талаптарына сәйкестігін қарауы, нәтижені дайындау және құрылымдық бөлімше басшысының қарауына жіберуі:</w:t>
      </w:r>
    </w:p>
    <w:p>
      <w:pPr>
        <w:spacing w:after="0"/>
        <w:ind w:left="0"/>
        <w:jc w:val="both"/>
      </w:pPr>
      <w:r>
        <w:rPr>
          <w:rFonts w:ascii="Times New Roman"/>
          <w:b w:val="false"/>
          <w:i w:val="false"/>
          <w:color w:val="000000"/>
          <w:sz w:val="28"/>
        </w:rPr>
        <w:t xml:space="preserve">
      қоршаған ортаға эмиссияға рұқсаттың (27 (жиырма жеті) күнтізбелік күнінен аспау)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бас тарту туралы дәлелді жауап (12 (он екі) күнтізбелік күнінен аспау) жобасын - ІІ санаттағы объектілер үшін;</w:t>
      </w:r>
    </w:p>
    <w:p>
      <w:pPr>
        <w:spacing w:after="0"/>
        <w:ind w:left="0"/>
        <w:jc w:val="both"/>
      </w:pPr>
      <w:r>
        <w:rPr>
          <w:rFonts w:ascii="Times New Roman"/>
          <w:b w:val="false"/>
          <w:i w:val="false"/>
          <w:color w:val="000000"/>
          <w:sz w:val="28"/>
        </w:rPr>
        <w:t xml:space="preserve">
      қоршаған ортаға эмиссияға рұқсаттың (7 (жеті) жұмыс күнінен аспау)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бас тарту туралы дәлелді жауап (2 (екі) күнтізбелік күнінен аспау) жобасын - ІІІ санаттағы объектілер үшін;</w:t>
      </w:r>
    </w:p>
    <w:p>
      <w:pPr>
        <w:spacing w:after="0"/>
        <w:ind w:left="0"/>
        <w:jc w:val="both"/>
      </w:pPr>
      <w:r>
        <w:rPr>
          <w:rFonts w:ascii="Times New Roman"/>
          <w:b w:val="false"/>
          <w:i w:val="false"/>
          <w:color w:val="000000"/>
          <w:sz w:val="28"/>
        </w:rPr>
        <w:t xml:space="preserve">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бас тарту туралы дәлелді жауап жобасын (2 (екі) жұмыс күнінен аспау) - IV санаттағы объектілер үшін;</w:t>
      </w:r>
    </w:p>
    <w:p>
      <w:pPr>
        <w:spacing w:after="0"/>
        <w:ind w:left="0"/>
        <w:jc w:val="both"/>
      </w:pPr>
      <w:r>
        <w:rPr>
          <w:rFonts w:ascii="Times New Roman"/>
          <w:b w:val="false"/>
          <w:i w:val="false"/>
          <w:color w:val="000000"/>
          <w:sz w:val="28"/>
        </w:rPr>
        <w:t>
      қоршаған ортаға эмиссияға рұқсаттың жобасын (27 (жиырма жеті) күнтізбелік күн ішінде) - рұқсатты қайта ресімдеу жағдайларда;</w:t>
      </w:r>
    </w:p>
    <w:p>
      <w:pPr>
        <w:spacing w:after="0"/>
        <w:ind w:left="0"/>
        <w:jc w:val="both"/>
      </w:pPr>
      <w:r>
        <w:rPr>
          <w:rFonts w:ascii="Times New Roman"/>
          <w:b w:val="false"/>
          <w:i w:val="false"/>
          <w:color w:val="000000"/>
          <w:sz w:val="28"/>
        </w:rPr>
        <w:t xml:space="preserve">
      5) құрылымдық бөлімше басшысының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бас тарту туралы дәлелді жауап жобасын қарауы - 40 (қырық) минут;</w:t>
      </w:r>
    </w:p>
    <w:p>
      <w:pPr>
        <w:spacing w:after="0"/>
        <w:ind w:left="0"/>
        <w:jc w:val="both"/>
      </w:pPr>
      <w:r>
        <w:rPr>
          <w:rFonts w:ascii="Times New Roman"/>
          <w:b w:val="false"/>
          <w:i w:val="false"/>
          <w:color w:val="000000"/>
          <w:sz w:val="28"/>
        </w:rPr>
        <w:t xml:space="preserve">
      6) көрсетілетін қызметті беруші басшының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бас тарту туралы дәлелді жауап жобасын қарауы - 40 (қырық) минут;</w:t>
      </w:r>
    </w:p>
    <w:p>
      <w:pPr>
        <w:spacing w:after="0"/>
        <w:ind w:left="0"/>
        <w:jc w:val="both"/>
      </w:pPr>
      <w:r>
        <w:rPr>
          <w:rFonts w:ascii="Times New Roman"/>
          <w:b w:val="false"/>
          <w:i w:val="false"/>
          <w:color w:val="000000"/>
          <w:sz w:val="28"/>
        </w:rPr>
        <w:t>
      7) мемлекеттік қызмет нәтижесін көрсетілетін қызметті алушыға немесе Мемлекеттік корпорацияға жіберу немесе ЭЦҚ қойылған электрондық құжат нысаны түрінде көрсетілетін қызметті алушының "жеке кабинетіне" жіберу - 20 (жиырма) минут.</w:t>
      </w:r>
    </w:p>
    <w:bookmarkStart w:name="z17" w:id="15"/>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кеңсенің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19" w:id="17"/>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7"/>
    <w:bookmarkStart w:name="z20" w:id="18"/>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Мемлекеттік корпорациямен және (немесе) өзге де қызмет</w:t>
      </w:r>
      <w:r>
        <w:br/>
      </w:r>
      <w:r>
        <w:rPr>
          <w:rFonts w:ascii="Times New Roman"/>
          <w:b/>
          <w:i w:val="false"/>
          <w:color w:val="000000"/>
        </w:rPr>
        <w:t>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8. Мемлекеттік корпорацияға жүгіну тәртібін сипаттау, көрсетілетін қызметті алушының сұрау салуын өңдеу ұзақтығы:</w:t>
      </w:r>
    </w:p>
    <w:bookmarkEnd w:id="19"/>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w:t>
      </w:r>
    </w:p>
    <w:p>
      <w:pPr>
        <w:spacing w:after="0"/>
        <w:ind w:left="0"/>
        <w:jc w:val="both"/>
      </w:pPr>
      <w:r>
        <w:rPr>
          <w:rFonts w:ascii="Times New Roman"/>
          <w:b w:val="false"/>
          <w:i w:val="false"/>
          <w:color w:val="000000"/>
          <w:sz w:val="28"/>
        </w:rPr>
        <w:t xml:space="preserve">
      2) Мемлекеттік корпорацияның қызметкері өтінімнің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Өтініш дұрыс толтырылғанда және құжаттардың топтамасы толық ұсынылған жағдайда, Мемлекеттік корпорацияның қызметкері көрсетілетін қызметті алушыға құжаттардың қабылданғаны туралы қолхатты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(жиырма) минут.</w:t>
      </w:r>
    </w:p>
    <w:p>
      <w:pPr>
        <w:spacing w:after="0"/>
        <w:ind w:left="0"/>
        <w:jc w:val="both"/>
      </w:pPr>
      <w:r>
        <w:rPr>
          <w:rFonts w:ascii="Times New Roman"/>
          <w:b w:val="false"/>
          <w:i w:val="false"/>
          <w:color w:val="000000"/>
          <w:sz w:val="28"/>
        </w:rPr>
        <w:t>
      4) Көрсетілетін қызметті беруші II, III және IV санаттардағы объектілер үшін қоршаған ортаға эмиссияға рұқсатты (немесе бас тарту туралы дәлелді жауабын) дайындайды және оны Мемлекеттік корпорацияға жібереді (ІІ санаттағы объектілер үшін қоршаған ортаға эмиссияға рұқсат беру - өтінімді тіркеу күнiнен бастап 1 (бір) айдан аспайды, ІІІ санаттағы объектілер үшін - өтінімді тіркеу күнiнен бастап 10 (он) жұмыс күнінен аспайды, IV санаттағы объектілер үшін - өтінімді тіркеу күнiнен бастап 5 (бес) жұмыс күнінен аспайды, рұқсатты қайта ресімдеу - 1 (бір) айдың ішінде, ІІ санаттағы объектілер үшін бас тарту туралы дәлелді жауап беру - өтінімді тіркеу күнiнен бастап 15 (он бес) күнтізбелік күнінен аспайды, ІІІ санаттағы объектілер үшін - өтінімді тіркеу күнiнен бастап 5 (бес) күнтізбелік күнінен аспайды);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22" w:id="20"/>
    <w:p>
      <w:pPr>
        <w:spacing w:after="0"/>
        <w:ind w:left="0"/>
        <w:jc w:val="both"/>
      </w:pPr>
      <w:r>
        <w:rPr>
          <w:rFonts w:ascii="Times New Roman"/>
          <w:b w:val="false"/>
          <w:i w:val="false"/>
          <w:color w:val="000000"/>
          <w:sz w:val="28"/>
        </w:rPr>
        <w:t>
      9. Мемлекеттік қызметті Мемлекеттік корпорация арқылы алу тәртібі, Мемлекеттік корпорация үшін біріктірілген ақпараттық жүйесінде (бұдан әрі - Мемлекеттік корпорацияның БАЖ) Мемлекеттік корпорация қызметкерлерінің көрсетілетін қызметті алушының сұранысын тіркеу және өңдеу кезіндегі әрекеті:</w:t>
      </w:r>
    </w:p>
    <w:bookmarkEnd w:id="20"/>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БАЖ-да логин мен парольді енгізуі (авторизациялау процесі);</w:t>
      </w:r>
    </w:p>
    <w:p>
      <w:pPr>
        <w:spacing w:after="0"/>
        <w:ind w:left="0"/>
        <w:jc w:val="both"/>
      </w:pPr>
      <w:r>
        <w:rPr>
          <w:rFonts w:ascii="Times New Roman"/>
          <w:b w:val="false"/>
          <w:i w:val="false"/>
          <w:color w:val="000000"/>
          <w:sz w:val="28"/>
        </w:rPr>
        <w:t xml:space="preserve">
      2)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шығаруы және Мемлекеттік корпорация операторының көрсетілетін қызметті алушы деректерін, сондай-ақ көрсетілетін қызметті алушы уәкілінің сенімхаты бойынша деректерін (нотариус куәландырған сенімхаты болған кезде) енгізуі (сенімхатты өзгеше куәландыру кезінде - сенімхаттың деректері толтырылмайды);</w:t>
      </w:r>
    </w:p>
    <w:p>
      <w:pPr>
        <w:spacing w:after="0"/>
        <w:ind w:left="0"/>
        <w:jc w:val="both"/>
      </w:pPr>
      <w:r>
        <w:rPr>
          <w:rFonts w:ascii="Times New Roman"/>
          <w:b w:val="false"/>
          <w:i w:val="false"/>
          <w:color w:val="000000"/>
          <w:sz w:val="28"/>
        </w:rPr>
        <w:t>
      3) 3-процесс - "электрондық-үкімет" шлюзі (бұдан әрі - ЭҮШ) арқылы "Жеке тұлғалар" мемлекеттік деректер базасына/"Заңды тұлғалар" мемлекеттік деректер базасына (бұдан әрі - ЖТ МДБ/ЗТ МДБ) көрсетілетін қызметті алушы деректері туралы, сондай-ақ бірыңғай нотариалдық ақпараттық жүйесіне (бұдан әрі - БНАЖ) көрсетілетін қызметті алушы уәкілінің сенімхат деректері туралы сұрау салуды жолдау;</w:t>
      </w:r>
    </w:p>
    <w:p>
      <w:pPr>
        <w:spacing w:after="0"/>
        <w:ind w:left="0"/>
        <w:jc w:val="both"/>
      </w:pPr>
      <w:r>
        <w:rPr>
          <w:rFonts w:ascii="Times New Roman"/>
          <w:b w:val="false"/>
          <w:i w:val="false"/>
          <w:color w:val="000000"/>
          <w:sz w:val="28"/>
        </w:rPr>
        <w:t>
      4) 1-шарт - ЖТ МДБ/ЗТ МДБ-да көрсетілетін қызметті алушы деректерінің, БНАЖ-да сенімхат деректерінің болуын тексеру;</w:t>
      </w:r>
    </w:p>
    <w:p>
      <w:pPr>
        <w:spacing w:after="0"/>
        <w:ind w:left="0"/>
        <w:jc w:val="both"/>
      </w:pPr>
      <w:r>
        <w:rPr>
          <w:rFonts w:ascii="Times New Roman"/>
          <w:b w:val="false"/>
          <w:i w:val="false"/>
          <w:color w:val="000000"/>
          <w:sz w:val="28"/>
        </w:rPr>
        <w:t>
      5) 4-процесс - ЖТ МДБ/ЗТ МДБ-да көрсетілетін қызметті алушы деректерінің, БНАЖ-да сенімхат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сұрау салу нысанын құжаттардың қағаз нысанында болуы туралы белгілеу бөлігінде толтыруы және көрсетілетін қызметті алушы ұсынған құжаттарды сканерлеуі, оларды сұрау салу нысанына бекітуі және қызмет көрсету үшін сұрау салудың толтырылған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 ЭҮП арқылы "Е-лицензиялау" мемлекеттік дерекқоры" ақпараттық жүйесіне (бұдан әрі - "Е-лицензиялау" МДБ АЖ) Мемлекеттік корпорация операторының ЭЦҚ-мен куәландырылған (қол қойылған) электрондық құжатты (қызметті алушының сұрауын) жолдауы;</w:t>
      </w:r>
    </w:p>
    <w:p>
      <w:pPr>
        <w:spacing w:after="0"/>
        <w:ind w:left="0"/>
        <w:jc w:val="both"/>
      </w:pPr>
      <w:r>
        <w:rPr>
          <w:rFonts w:ascii="Times New Roman"/>
          <w:b w:val="false"/>
          <w:i w:val="false"/>
          <w:color w:val="000000"/>
          <w:sz w:val="28"/>
        </w:rPr>
        <w:t>
      8) 7-процесс - "Е-лицензиялау" МДБ АЖ-да электрондық құжатты тіркеу;</w:t>
      </w:r>
    </w:p>
    <w:p>
      <w:pPr>
        <w:spacing w:after="0"/>
        <w:ind w:left="0"/>
        <w:jc w:val="both"/>
      </w:pPr>
      <w:r>
        <w:rPr>
          <w:rFonts w:ascii="Times New Roman"/>
          <w:b w:val="false"/>
          <w:i w:val="false"/>
          <w:color w:val="000000"/>
          <w:sz w:val="28"/>
        </w:rPr>
        <w:t>
      9) 2-шарт - көрсетілетін қызметті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10) 8-процесс – "Е-лицензиялау" МДБ АЖ-да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Мемлекеттік корпорацияның операторы арқылы "Е-лицензиялау" МДБ АЖ қалыптастырған қызмет нәтижесін алуы.</w:t>
      </w:r>
    </w:p>
    <w:bookmarkStart w:name="z23" w:id="21"/>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21"/>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қызметті алу үшін көрсетілетін қызметті алушының порталда парольді енгізуі (авторизациялау процесі);</w:t>
      </w:r>
    </w:p>
    <w:p>
      <w:pPr>
        <w:spacing w:after="0"/>
        <w:ind w:left="0"/>
        <w:jc w:val="both"/>
      </w:pPr>
      <w:r>
        <w:rPr>
          <w:rFonts w:ascii="Times New Roman"/>
          <w:b w:val="false"/>
          <w:i w:val="false"/>
          <w:color w:val="000000"/>
          <w:sz w:val="28"/>
        </w:rPr>
        <w:t>
      3) 1-шарт – жеке сәйкестендіру нөмірі/бизнес сәйкестендіру нөмірі (бұдан әрі – ЖСН/БСН) және пароль арқылы тіркелген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3-процесс –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көрсетілетін қызметті алушының қызметті таңдауы, экранға қызмет көрсету үшін сұрау салу нысанын шығару және оның құрылымы мен форматтық талаптарын ескере отырып, сұрау салу нысанына қажетті құжаттардың көшірмелерін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көрсетілетін қызметті алушының сұрауды куәландыруы (қол қоюы)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тізімінде болмауын, сондай-ақ сұрау салудағы көрсетілген ЖСН/БСН және ЭЦҚ тіркеу куәлігінде көрсетілген ЖСН/БСН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арқылы қызмет көрсетуге сұрау салудың толтырылған нысанын (енгізілген деректерді)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АЖ-да қалыптастырған электрондық мемлекеттік қызмет нәтижесін алуы. Электрондық құжат көрсетілетін қызметті берушінің уәкілетті тұлғасының ЭЦҚ-сын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қызметті көрсетуге қатысты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4" w:id="22"/>
    <w:p>
      <w:pPr>
        <w:spacing w:after="0"/>
        <w:ind w:left="0"/>
        <w:jc w:val="both"/>
      </w:pPr>
      <w:r>
        <w:rPr>
          <w:rFonts w:ascii="Times New Roman"/>
          <w:b w:val="false"/>
          <w:i w:val="false"/>
          <w:color w:val="000000"/>
          <w:sz w:val="28"/>
        </w:rPr>
        <w:t>
      11. Мемлекеттік қызмет көрсетілетін қызметті беруші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22"/>
    <w:p>
      <w:pPr>
        <w:spacing w:after="0"/>
        <w:ind w:left="0"/>
        <w:jc w:val="both"/>
      </w:pPr>
      <w:r>
        <w:rPr>
          <w:rFonts w:ascii="Times New Roman"/>
          <w:b w:val="false"/>
          <w:i w:val="false"/>
          <w:color w:val="000000"/>
          <w:sz w:val="28"/>
        </w:rPr>
        <w:t>
      1) 1-процесс – мемлекеттік қызмет көрсету үшін көрсетілетін қызметті беруші қызметкерінің "Е-лицензиялау" МДБ АЖ-да логин мен парольді енгізуі (авторизациялау процесі);</w:t>
      </w:r>
    </w:p>
    <w:p>
      <w:pPr>
        <w:spacing w:after="0"/>
        <w:ind w:left="0"/>
        <w:jc w:val="both"/>
      </w:pPr>
      <w:r>
        <w:rPr>
          <w:rFonts w:ascii="Times New Roman"/>
          <w:b w:val="false"/>
          <w:i w:val="false"/>
          <w:color w:val="000000"/>
          <w:sz w:val="28"/>
        </w:rPr>
        <w:t>
      2) 1-шарт – логин және пароль арқылы "Е-лицензиялау" МДБ АЖ-да көрсетілетін қызметті берушінің тіркелген қызметкері туралы деректердің түпнұсқалығын тексеру;</w:t>
      </w:r>
    </w:p>
    <w:p>
      <w:pPr>
        <w:spacing w:after="0"/>
        <w:ind w:left="0"/>
        <w:jc w:val="both"/>
      </w:pPr>
      <w:r>
        <w:rPr>
          <w:rFonts w:ascii="Times New Roman"/>
          <w:b w:val="false"/>
          <w:i w:val="false"/>
          <w:color w:val="000000"/>
          <w:sz w:val="28"/>
        </w:rPr>
        <w:t>
      3) 2-процесс – көрсетілетін қызметті беруші қызметкерінің деректерінде бұзушылықтардың болуына байланысты "Е-лицензиялау" МДБ АЖ-да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4) 3-процесс – көрсетілетін қызметті беруші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шығаруы және көрсетілетін қызметті беруші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5) 4-процесс – ЖТ МДБ/ЗТ МДБ-ға ЭҮШ арқылы көрсетілетін қызметті алушының деректері туралы сұрау салуды жолдау;</w:t>
      </w:r>
    </w:p>
    <w:p>
      <w:pPr>
        <w:spacing w:after="0"/>
        <w:ind w:left="0"/>
        <w:jc w:val="both"/>
      </w:pPr>
      <w:r>
        <w:rPr>
          <w:rFonts w:ascii="Times New Roman"/>
          <w:b w:val="false"/>
          <w:i w:val="false"/>
          <w:color w:val="000000"/>
          <w:sz w:val="28"/>
        </w:rPr>
        <w:t>
      6) 2-шарт – ЖТ МДБ/ЗТ МДБ-да көрсетілетін қызметті алушы деректерінің болуын тексеру;</w:t>
      </w:r>
    </w:p>
    <w:p>
      <w:pPr>
        <w:spacing w:after="0"/>
        <w:ind w:left="0"/>
        <w:jc w:val="both"/>
      </w:pPr>
      <w:r>
        <w:rPr>
          <w:rFonts w:ascii="Times New Roman"/>
          <w:b w:val="false"/>
          <w:i w:val="false"/>
          <w:color w:val="000000"/>
          <w:sz w:val="28"/>
        </w:rPr>
        <w:t>
      7) 5-процесс – ЖТ МДБ/ЗТ МДБ-да көрсетілетін қызметті алушы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8) 6-процесс – сұрау салу нысанын құжаттардың қағаз нысанында болуын белгілеу бөлігінде толтыру, көрсетілетін қызметті беруші қызметкерінің көрсетілетін қызметті алушы ұсынған қажетті құжаттарды сканерлеуі және оларды сұрау салу нысанына бекітуі;</w:t>
      </w:r>
    </w:p>
    <w:p>
      <w:pPr>
        <w:spacing w:after="0"/>
        <w:ind w:left="0"/>
        <w:jc w:val="both"/>
      </w:pPr>
      <w:r>
        <w:rPr>
          <w:rFonts w:ascii="Times New Roman"/>
          <w:b w:val="false"/>
          <w:i w:val="false"/>
          <w:color w:val="000000"/>
          <w:sz w:val="28"/>
        </w:rPr>
        <w:t>
      9) 7-процесс – "Е-лицензиялау" МДБ АЖ-да сұрау салуды тіркеу және "Е-лицензиялау" МДБ АЖ-да қызметті өңдеу;</w:t>
      </w:r>
    </w:p>
    <w:p>
      <w:pPr>
        <w:spacing w:after="0"/>
        <w:ind w:left="0"/>
        <w:jc w:val="both"/>
      </w:pPr>
      <w:r>
        <w:rPr>
          <w:rFonts w:ascii="Times New Roman"/>
          <w:b w:val="false"/>
          <w:i w:val="false"/>
          <w:color w:val="000000"/>
          <w:sz w:val="28"/>
        </w:rPr>
        <w:t>
      10) 3-шарт – көрсетілетін қызметті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11)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12) 9-процесс – көрсетілетін қызметті алушының "Е-лицензиялау" МДБ АЖ қалыптастырылған қызмет нәтижесін алуы. Электрондық құжат көрсетілетін қызмет берушінің уәкілетті тұлғасының ЭЦҚ-сын пайдаланумен қалыптастырылады.</w:t>
      </w:r>
    </w:p>
    <w:bookmarkStart w:name="z25" w:id="23"/>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6"/>
        <w:gridCol w:w="509"/>
        <w:gridCol w:w="510"/>
        <w:gridCol w:w="7490"/>
        <w:gridCol w:w="626"/>
        <w:gridCol w:w="627"/>
        <w:gridCol w:w="1287"/>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ағының)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берушінің басшысына жіберу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қарау үшін жауапты орындаушыны анықтау</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қоршаған ортаға эмиссияға рұқсаттың немесе бас тарту туралы дәлелді жауап жобасын дайындау және нәтижені құрылымдық бөлімше басшысының қарауына жіберу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бас тарту туралы дәлелді жауап жобасын қарау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бас тарту туралы дәлелді жауап жобасын қарау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бас тарту туралы дәлелді жауабын беру, Мемлекеттік корпорацияға жіберу немесе көрсетілетін қызметті алушының "жеке кабинетіне" жіберу</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көшірмесінде оның тіркелгені туралы белгі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7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бас тарту туралы дәлелді жауап жобасы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 немесе бас тарту туралы дәлелді жауап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 немесе бас тарту туралы дәлелді жауап беру</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7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санаттағы объектілер үшін қоршаған ортаға эмиссияға рұқсат беру – 27 (жиырма жеті) күнтізбелік күнінен аспайды, ІІІ санаттағы объектілер үшін – 7 (жеті) жұмыс күнінен аспайды, IV санаттағы объектілер үшін – 2 (екі) жұмыс күнінен аспайды, рұқсатты қайта ресімдеу – 27 (жиырма жеті) күнтізбелік күн ішінде, ІІ санаттағы объектілер үшін бас тарту туралы дәлелді жауапты беру – 12 (он екі) күнтізбелік күнінен аспайды, ІІІ санаттағы объектілер үшін – 2 (екі) күнтізбелік күнінен аспайды, IV санаттағы объектілер үшін – 2 (екі) жұмыс күнінен аспайды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объектілер үшін қоршаған ортаға эмиссияға рұқсат беру - 1 (бір) айдан аспайды, ІIІ санаттағы объектілер үшін – 10 (он) жұмыс күнінен аспайды, IV санаттағы объектілер үшін – 5 (бес) жұмыс күнінен аспайды; рұқсатты қайта ресімдеу – 1 (бір) айдың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Портал арқылы мемлекеттік қызмет көрсету кезінде</w:t>
      </w:r>
      <w:r>
        <w:br/>
      </w:r>
      <w:r>
        <w:rPr>
          <w:rFonts w:ascii="Times New Roman"/>
          <w:b/>
          <w:i w:val="false"/>
          <w:color w:val="000000"/>
        </w:rPr>
        <w:t xml:space="preserve">ақпараттық жүйелердің функционалдық өзара іс-қимыл диаграммасы </w:t>
      </w:r>
    </w:p>
    <w:bookmarkEnd w:id="25"/>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p>
    <w:bookmarkStart w:name="z30"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58928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92800" cy="599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"ІІ, ІІІ және IV санаттардағы объектілер үшін қоршаған ортаға</w:t>
      </w:r>
      <w:r>
        <w:br/>
      </w:r>
      <w:r>
        <w:rPr>
          <w:rFonts w:ascii="Times New Roman"/>
          <w:b/>
          <w:i w:val="false"/>
          <w:color w:val="000000"/>
        </w:rPr>
        <w:t>эмиссияға рұқсат беру" мемлекеттік қызмет көрсетудің</w:t>
      </w:r>
      <w:r>
        <w:br/>
      </w:r>
      <w:r>
        <w:rPr>
          <w:rFonts w:ascii="Times New Roman"/>
          <w:b/>
          <w:i w:val="false"/>
          <w:color w:val="000000"/>
        </w:rPr>
        <w:t xml:space="preserve">бизнес-процестерінің анықтамалығы </w:t>
      </w:r>
    </w:p>
    <w:bookmarkEnd w:id="27"/>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74041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04100" cy="248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"14" қарашадағы</w:t>
            </w:r>
            <w:r>
              <w:br/>
            </w:r>
            <w:r>
              <w:rPr>
                <w:rFonts w:ascii="Times New Roman"/>
                <w:b w:val="false"/>
                <w:i w:val="false"/>
                <w:color w:val="000000"/>
                <w:sz w:val="20"/>
              </w:rPr>
              <w:t>№ 352/6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35" w:id="29"/>
    <w:p>
      <w:pPr>
        <w:spacing w:after="0"/>
        <w:ind w:left="0"/>
        <w:jc w:val="left"/>
      </w:pPr>
      <w:r>
        <w:rPr>
          <w:rFonts w:ascii="Times New Roman"/>
          <w:b/>
          <w:i w:val="false"/>
          <w:color w:val="000000"/>
        </w:rPr>
        <w:t xml:space="preserve"> "II, III және IV санаттардағы объектілер үшін</w:t>
      </w:r>
      <w:r>
        <w:br/>
      </w:r>
      <w:r>
        <w:rPr>
          <w:rFonts w:ascii="Times New Roman"/>
          <w:b/>
          <w:i w:val="false"/>
          <w:color w:val="000000"/>
        </w:rPr>
        <w:t>мемлекеттік экологиялық сараптама қорытындысын беру"</w:t>
      </w:r>
      <w:r>
        <w:br/>
      </w:r>
      <w:r>
        <w:rPr>
          <w:rFonts w:ascii="Times New Roman"/>
          <w:b/>
          <w:i w:val="false"/>
          <w:color w:val="000000"/>
        </w:rPr>
        <w:t>мемлекеттік көрсетілетін қызмет регламенті</w:t>
      </w:r>
    </w:p>
    <w:bookmarkEnd w:id="29"/>
    <w:bookmarkStart w:name="z36" w:id="30"/>
    <w:p>
      <w:pPr>
        <w:spacing w:after="0"/>
        <w:ind w:left="0"/>
        <w:jc w:val="left"/>
      </w:pPr>
      <w:r>
        <w:rPr>
          <w:rFonts w:ascii="Times New Roman"/>
          <w:b/>
          <w:i w:val="false"/>
          <w:color w:val="000000"/>
        </w:rPr>
        <w:t xml:space="preserve"> 1-тарау. Жалпы ережелер</w:t>
      </w:r>
    </w:p>
    <w:bookmarkEnd w:id="30"/>
    <w:bookmarkStart w:name="z37" w:id="31"/>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3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Start w:name="z38" w:id="32"/>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32"/>
    <w:bookmarkStart w:name="z39" w:id="33"/>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санаттардағы объектілер үшін мемлекеттік экологиялық сараптама қорытындысын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 қорытындысы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33"/>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қағаз жеткізгіште алу үшін өтініш берген жағдайда, мемлекеттік қызмет көрсету нәтижесі электрондық форматта ресімделеді, қажет болған жағдайда қағазға басып шығарылады, көрсетілетін қызметті беруші уәкiлеттi тұлғасының мөрімен және қолымен расталады.</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 және сақталады.</w:t>
      </w:r>
    </w:p>
    <w:bookmarkStart w:name="z40" w:id="34"/>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4"/>
    <w:bookmarkStart w:name="z41" w:id="35"/>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жазған өтінімі немесе ЭЦҚ-мен расталған электрондық құжат нысанындағы сұраныс негіз болып табылады.</w:t>
      </w:r>
    </w:p>
    <w:bookmarkEnd w:id="3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құжаттамаларын алғаннан бастап үш жұмыс күні аралығында ұсынылған құжаттардың толықтығын тексереді. Ұсынылған құжаттардың толық болмау және (немесе) жарамдылық мерзімі өткен құжаттарды анықталған жағдайда көрсетілетін қызметті беруші көрсетілген мерзімде өтінімді одан әрі қараудан бас тарту туралы жазбаша дәлелді жауапты береді.</w:t>
      </w:r>
    </w:p>
    <w:bookmarkStart w:name="z42" w:id="36"/>
    <w:p>
      <w:pPr>
        <w:spacing w:after="0"/>
        <w:ind w:left="0"/>
        <w:jc w:val="both"/>
      </w:pPr>
      <w:r>
        <w:rPr>
          <w:rFonts w:ascii="Times New Roman"/>
          <w:b w:val="false"/>
          <w:i w:val="false"/>
          <w:color w:val="000000"/>
          <w:sz w:val="28"/>
        </w:rPr>
        <w:t>
      5. Мемлекеттік қызметті көрсету процесінің құрамына жататын рәсімдер (іс-қимылдың) мазмұны:</w:t>
      </w:r>
    </w:p>
    <w:bookmarkEnd w:id="36"/>
    <w:p>
      <w:pPr>
        <w:spacing w:after="0"/>
        <w:ind w:left="0"/>
        <w:jc w:val="both"/>
      </w:pPr>
      <w:r>
        <w:rPr>
          <w:rFonts w:ascii="Times New Roman"/>
          <w:b w:val="false"/>
          <w:i w:val="false"/>
          <w:color w:val="000000"/>
          <w:sz w:val="28"/>
        </w:rPr>
        <w:t>
      1) келіп түскен құжаттарды көрсетілетін қызметті беруші кеңсесі қызметкерінің қабылдауы, тіркеуі және көрсетілетін қызметті беруші басшысының қарауына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қабылданған құжаттарды қарау үшін құрылымдық бөлімше басшысының жауапты орындаушыны анықтауы – 40 (қырық) минут;</w:t>
      </w:r>
    </w:p>
    <w:p>
      <w:pPr>
        <w:spacing w:after="0"/>
        <w:ind w:left="0"/>
        <w:jc w:val="both"/>
      </w:pPr>
      <w:r>
        <w:rPr>
          <w:rFonts w:ascii="Times New Roman"/>
          <w:b w:val="false"/>
          <w:i w:val="false"/>
          <w:color w:val="000000"/>
          <w:sz w:val="28"/>
        </w:rPr>
        <w:t xml:space="preserve">
      4) жауапты орындаушының ұсынған құжаттардың толықтығын қарауы, сараптама жүргізу, мемлекеттік экологиялық сараптама қорытындысының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жобасын дайындау және нәтижені құрылымдық бөлімше басшысының қарауына жіберу (ІІ санаттағы объектілер үшін мемлекеттік экологиялық сараптама қорытындысын беру – 27 (жиырма жеті) күнтізбелік күнінен аспайды, ІІІ және IV санаттардағы объектілер үшін – 7 (жеті) жұмыс күнінен аспайды, ІІ санаттағы объектілер үшін мемлекеттік экологиялық сараптама қорытындысын қайтадан беру кезінде – 7 (жеті) жұмыс күнінен аспайды, ІІІ және IV санаттардағы объектілер үшін – 2 (екі) жұмыс күнінен аспайды, бас тарту туралы дәлелді жауапты беру (алдын ала сараптама) – өтінімді тіркеу күнiнен бастап - 3 (үш) жұмыс күнінен аспайды);</w:t>
      </w:r>
    </w:p>
    <w:p>
      <w:pPr>
        <w:spacing w:after="0"/>
        <w:ind w:left="0"/>
        <w:jc w:val="both"/>
      </w:pPr>
      <w:r>
        <w:rPr>
          <w:rFonts w:ascii="Times New Roman"/>
          <w:b w:val="false"/>
          <w:i w:val="false"/>
          <w:color w:val="000000"/>
          <w:sz w:val="28"/>
        </w:rPr>
        <w:t>
      5) құрылымдық бөлімше басшысының мемлекеттік экологиялық сараптама қорытындысын қарауы және қол қоюы – 40 (қырық) минут;</w:t>
      </w:r>
    </w:p>
    <w:p>
      <w:pPr>
        <w:spacing w:after="0"/>
        <w:ind w:left="0"/>
        <w:jc w:val="both"/>
      </w:pPr>
      <w:r>
        <w:rPr>
          <w:rFonts w:ascii="Times New Roman"/>
          <w:b w:val="false"/>
          <w:i w:val="false"/>
          <w:color w:val="000000"/>
          <w:sz w:val="28"/>
        </w:rPr>
        <w:t>
      6) мемлекеттік қызметті көрсету нәтижесін көрсетілетін қызмет алушыға немесе Мемлекеттік корпорацияға жіберу немесе ЭЦҚ қойылған электрондық құжат нысаны түрінде көрсетілетін қызметті алушының "жеке кабинетіне" жіберу – 20 (жиырма) минут.</w:t>
      </w:r>
    </w:p>
    <w:bookmarkStart w:name="z43" w:id="37"/>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7"/>
    <w:bookmarkStart w:name="z44" w:id="3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8"/>
    <w:p>
      <w:pPr>
        <w:spacing w:after="0"/>
        <w:ind w:left="0"/>
        <w:jc w:val="both"/>
      </w:pPr>
      <w:r>
        <w:rPr>
          <w:rFonts w:ascii="Times New Roman"/>
          <w:b w:val="false"/>
          <w:i w:val="false"/>
          <w:color w:val="000000"/>
          <w:sz w:val="28"/>
        </w:rPr>
        <w:t>
      1) кеңсенің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45" w:id="39"/>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9"/>
    <w:bookmarkStart w:name="z46" w:id="40"/>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Мемлекеттік корпорациямен және (немесе) өзге де қызмет</w:t>
      </w:r>
      <w:r>
        <w:br/>
      </w:r>
      <w:r>
        <w:rPr>
          <w:rFonts w:ascii="Times New Roman"/>
          <w:b/>
          <w:i w:val="false"/>
          <w:color w:val="000000"/>
        </w:rPr>
        <w:t>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40"/>
    <w:bookmarkStart w:name="z47" w:id="41"/>
    <w:p>
      <w:pPr>
        <w:spacing w:after="0"/>
        <w:ind w:left="0"/>
        <w:jc w:val="both"/>
      </w:pPr>
      <w:r>
        <w:rPr>
          <w:rFonts w:ascii="Times New Roman"/>
          <w:b w:val="false"/>
          <w:i w:val="false"/>
          <w:color w:val="000000"/>
          <w:sz w:val="28"/>
        </w:rPr>
        <w:t>
      8. Мемлекеттік корпорацияға жүгіну тәртібінің сипаттау, көрсетілетін қызметті алушының сұрау салуын өңдеу ұзақтығы:</w:t>
      </w:r>
    </w:p>
    <w:bookmarkEnd w:id="41"/>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w:t>
      </w:r>
    </w:p>
    <w:p>
      <w:pPr>
        <w:spacing w:after="0"/>
        <w:ind w:left="0"/>
        <w:jc w:val="both"/>
      </w:pPr>
      <w:r>
        <w:rPr>
          <w:rFonts w:ascii="Times New Roman"/>
          <w:b w:val="false"/>
          <w:i w:val="false"/>
          <w:color w:val="000000"/>
          <w:sz w:val="28"/>
        </w:rPr>
        <w:t xml:space="preserve">
      2) Мемлекеттік корпорацияның қызметкері өтініштердің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Өтініштер дұрыс толтырылғанда және құжаттардың топтамасы толық ұсынылған жағдайда, Мемлекеттік корпорацияның қызметкері көрсетілетін қызметті алушыға құжаттардың қабылданғаны туралы қолхатты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түрдегі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(жиырма) минут.</w:t>
      </w:r>
    </w:p>
    <w:p>
      <w:pPr>
        <w:spacing w:after="0"/>
        <w:ind w:left="0"/>
        <w:jc w:val="both"/>
      </w:pPr>
      <w:r>
        <w:rPr>
          <w:rFonts w:ascii="Times New Roman"/>
          <w:b w:val="false"/>
          <w:i w:val="false"/>
          <w:color w:val="000000"/>
          <w:sz w:val="28"/>
        </w:rPr>
        <w:t>
      4) Көрсетілетін қызметті беруші мемлекеттік экологиялық сараптама қорытындысын (немесе өтінішті одан әрі қараудан бас тарту туралы дәлелді жауабын) дайындайды және оны Мемлекеттік корпорацияға жібереді (ІІ санаттағы объектілер үшін мемлекеттік экологиялық сараптама қорытындысын беру – өтінімді тіркеу күнiнен бастап 1 (бір) айдан аспайды, ІІІ және IV санаттардағы объектілер үшін – өтінімді тіркеу күнiнен бастап 10 (он) жұмыс күнінен аспайды, ІІ санаттағы объектілер үшін мемлекеттік экологиялық сараптама қорытындысын қайтадан беру кезінде – өтінімді тіркеу күнiнен бастап 10 (он) жұмыс күнінен аспайды, ІІІ және IV санаттардағы объектілер үшін – өтінімді тіркеу күнiнен бастап 5 (бес) жұмыс күнінен аспайды, өтінішті одан әрі қараудан бас тарту туралы дәлелді жауапты беру (алдын ала сараптама) – өтінімді тіркеу күнiнен бастап 3 (үш) жұмыс күнінен аспайды).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48" w:id="42"/>
    <w:p>
      <w:pPr>
        <w:spacing w:after="0"/>
        <w:ind w:left="0"/>
        <w:jc w:val="both"/>
      </w:pPr>
      <w:r>
        <w:rPr>
          <w:rFonts w:ascii="Times New Roman"/>
          <w:b w:val="false"/>
          <w:i w:val="false"/>
          <w:color w:val="000000"/>
          <w:sz w:val="28"/>
        </w:rPr>
        <w:t>
      9. Мемлекеттік қызметті Мемлекеттік корпорация арқылы алу тәртібі, Мемлекеттік корпорация үшін біріктірілген ақпараттық жүйесінде (бұдан әрі – Мемлекеттік корпорация БАЖ) Мемлекеттік корпорация қызметкерлерінің көрсетілетін қызметті алушының сұранысын тіркеу және өңдеу кезіндегі әрекеті:</w:t>
      </w:r>
    </w:p>
    <w:bookmarkEnd w:id="42"/>
    <w:p>
      <w:pPr>
        <w:spacing w:after="0"/>
        <w:ind w:left="0"/>
        <w:jc w:val="both"/>
      </w:pPr>
      <w:r>
        <w:rPr>
          <w:rFonts w:ascii="Times New Roman"/>
          <w:b w:val="false"/>
          <w:i w:val="false"/>
          <w:color w:val="000000"/>
          <w:sz w:val="28"/>
        </w:rPr>
        <w:t>
      1) 1-процесс – қызмет көрсету үшін Мемлекеттік корпорация операторының Мемлекеттік корпорация БАЖ-да логин мен парольді енгізуі (авторизациялау процесі);</w:t>
      </w:r>
    </w:p>
    <w:p>
      <w:pPr>
        <w:spacing w:after="0"/>
        <w:ind w:left="0"/>
        <w:jc w:val="both"/>
      </w:pPr>
      <w:r>
        <w:rPr>
          <w:rFonts w:ascii="Times New Roman"/>
          <w:b w:val="false"/>
          <w:i w:val="false"/>
          <w:color w:val="000000"/>
          <w:sz w:val="28"/>
        </w:rPr>
        <w:t>
      2) 2-процесс – Мемлекеттік корпорация операторының осы регламентте көрсетілген қызметті таңдауы, қызмет көрсету үшін сұрау салу нысанын экранға шығаруы және Мемлекеттік корпорация операторының көрсетілетін қызметті алушы деректерін, сондай-ақ көрсетілетін қызметті алушы уәкілінің сенімхаты бойынша деректерін (нотариус куәландырған сенімхаты болған кезде) енгізуі (сенімхатты өзгеше куәландыру кезінде – сенімхаттың деректері толтырылмайды);</w:t>
      </w:r>
    </w:p>
    <w:p>
      <w:pPr>
        <w:spacing w:after="0"/>
        <w:ind w:left="0"/>
        <w:jc w:val="both"/>
      </w:pPr>
      <w:r>
        <w:rPr>
          <w:rFonts w:ascii="Times New Roman"/>
          <w:b w:val="false"/>
          <w:i w:val="false"/>
          <w:color w:val="000000"/>
          <w:sz w:val="28"/>
        </w:rPr>
        <w:t>
      3) 3-процесс – "электрондық-үкімет" шлюзі (бұдан әрі – ЭҮШ) арқылы "Жеке тұлғалар" мемлекеттік деректер базасына/"Заңды тұлғалар" мемлекеттік деректер базасына (бұдан әрі – ЖТ МДБ/ЗТ МДБ) көрсетілетін қызметті алушы деректері туралы, сондай-ақ бірыңғай нотариалдық ақпараттық жүйесіне (бұдан әрі – БНАЖ) көрсетілетін қызметті алушы уәкілінің сенімхат деректері туралы сұрау салуды жолдау;</w:t>
      </w:r>
    </w:p>
    <w:p>
      <w:pPr>
        <w:spacing w:after="0"/>
        <w:ind w:left="0"/>
        <w:jc w:val="both"/>
      </w:pPr>
      <w:r>
        <w:rPr>
          <w:rFonts w:ascii="Times New Roman"/>
          <w:b w:val="false"/>
          <w:i w:val="false"/>
          <w:color w:val="000000"/>
          <w:sz w:val="28"/>
        </w:rPr>
        <w:t>
      4) 1-шарт – ЖТ МДБ/ЗТ МДБ-да көрсетілетін қызметті алушы деректерінің, БНАЖ-да сенімхат деректерінің болуын тексеру;</w:t>
      </w:r>
    </w:p>
    <w:p>
      <w:pPr>
        <w:spacing w:after="0"/>
        <w:ind w:left="0"/>
        <w:jc w:val="both"/>
      </w:pPr>
      <w:r>
        <w:rPr>
          <w:rFonts w:ascii="Times New Roman"/>
          <w:b w:val="false"/>
          <w:i w:val="false"/>
          <w:color w:val="000000"/>
          <w:sz w:val="28"/>
        </w:rPr>
        <w:t>
      5) 4-процесс – ЖТ МДБ/ЗТ МДБ-да көрсетілетін қызметті алушы деректерінің, БНАЖ-да сенімхат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6) 5-процесс – Мемлекеттік корпорация операторының сұрау салу нысанын құжаттардың қағаз нысанында болуы туралы белгілеу бөлігінде толтыруы және көрсетілетін қызметті алушы ұсынған құжаттарды сканерлеуі, оларды сұрау салу нысанына бекітуі және қызмет көрсету үшін сұрау салудың толтырылған нысанын (енгізілген деректерді) ЭЦҚ арқылы куәландыруы;</w:t>
      </w:r>
    </w:p>
    <w:p>
      <w:pPr>
        <w:spacing w:after="0"/>
        <w:ind w:left="0"/>
        <w:jc w:val="both"/>
      </w:pPr>
      <w:r>
        <w:rPr>
          <w:rFonts w:ascii="Times New Roman"/>
          <w:b w:val="false"/>
          <w:i w:val="false"/>
          <w:color w:val="000000"/>
          <w:sz w:val="28"/>
        </w:rPr>
        <w:t>
      7) 6-процесс – ЭҮП арқылы "Е-лицензиялау" мемлекеттік деректер базасы" ақпараттық жүйесіне (бұдан әрі – "Е-лицензиялау" МДБ АЖ) Мемлекеттік корпорация операторының ЭЦҚ-мен куәландырылған (қол қойылған) электрондық құжатты (қызметті алушының сұрауын) жолдауы;</w:t>
      </w:r>
    </w:p>
    <w:p>
      <w:pPr>
        <w:spacing w:after="0"/>
        <w:ind w:left="0"/>
        <w:jc w:val="both"/>
      </w:pPr>
      <w:r>
        <w:rPr>
          <w:rFonts w:ascii="Times New Roman"/>
          <w:b w:val="false"/>
          <w:i w:val="false"/>
          <w:color w:val="000000"/>
          <w:sz w:val="28"/>
        </w:rPr>
        <w:t>
      8) 7-процесс – "Е-лицензиялау" МДҚ АЖ-да электрондық құжатты тіркеу;</w:t>
      </w:r>
    </w:p>
    <w:p>
      <w:pPr>
        <w:spacing w:after="0"/>
        <w:ind w:left="0"/>
        <w:jc w:val="both"/>
      </w:pPr>
      <w:r>
        <w:rPr>
          <w:rFonts w:ascii="Times New Roman"/>
          <w:b w:val="false"/>
          <w:i w:val="false"/>
          <w:color w:val="000000"/>
          <w:sz w:val="28"/>
        </w:rPr>
        <w:t>
      9) 2-шарт – көрсетілетін қызметті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10) 8-процесс – "Е-лицензиялау" МДҚ АЖ-да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9-процесс – көрсетілетін қызметті алушының Мемлекеттік корпорацияның операторы арқылы "Е-лицензиялау" МДБ АЖ қалыптастырған қызмет нәтижесін алуы.</w:t>
      </w:r>
    </w:p>
    <w:bookmarkStart w:name="z49" w:id="43"/>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43"/>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қызметті алу үшін көрсетілетін қызметті алушының порталда парольді енгізуі (авторизациялау процесі);</w:t>
      </w:r>
    </w:p>
    <w:p>
      <w:pPr>
        <w:spacing w:after="0"/>
        <w:ind w:left="0"/>
        <w:jc w:val="both"/>
      </w:pPr>
      <w:r>
        <w:rPr>
          <w:rFonts w:ascii="Times New Roman"/>
          <w:b w:val="false"/>
          <w:i w:val="false"/>
          <w:color w:val="000000"/>
          <w:sz w:val="28"/>
        </w:rPr>
        <w:t>
      3) 1-шарт – жеке сәйкестендіру нөмірі/ бизнес сәйкестендіру нөмірі (бұдан әрі – ЖСН/БСН) және пароль арқылы тіркелген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3-процесс –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көрсетілетін қызметті алушының қызметті таңдауы, экранға қызмет көрсету үшін сұрау салу нысанын шығару және оның құрылымы мен форматтық талаптарын ескере отырып, сұрау салу нысанына қажетті құжаттардың көшірмелерін электрондық түрде бекіте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4-процесс –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тізімде болмауын, сондай-ақ сұрау салудағы көрсетілген ЖСН/БСН және ЭЦҚ тіркеу куәлігінде көрсетілген ЖСН/БСН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көмегімен қызмет көрсетуге сұрау салудың толтырылған нысанын (енгізілген деректерді)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 қалыптастырылған электрондық мемлекеттік қызмет нәтижесін алуы. Электрондық құжат көрсетілетін қызмет берушінің уәкілетті тұлғасының ЭЦҚ-сын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қызметті көрсетуге қатысты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50" w:id="44"/>
    <w:p>
      <w:pPr>
        <w:spacing w:after="0"/>
        <w:ind w:left="0"/>
        <w:jc w:val="both"/>
      </w:pPr>
      <w:r>
        <w:rPr>
          <w:rFonts w:ascii="Times New Roman"/>
          <w:b w:val="false"/>
          <w:i w:val="false"/>
          <w:color w:val="000000"/>
          <w:sz w:val="28"/>
        </w:rPr>
        <w:t>
      11. Мемлекеттік қызмет көрсетілетін қызметті беруші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44"/>
    <w:p>
      <w:pPr>
        <w:spacing w:after="0"/>
        <w:ind w:left="0"/>
        <w:jc w:val="both"/>
      </w:pPr>
      <w:r>
        <w:rPr>
          <w:rFonts w:ascii="Times New Roman"/>
          <w:b w:val="false"/>
          <w:i w:val="false"/>
          <w:color w:val="000000"/>
          <w:sz w:val="28"/>
        </w:rPr>
        <w:t>
      1) 1-процесс – мемлекеттік қызмет көрсету үшін көрсетілетін қызметті беруші қызметкерінің "Е-лицензиялау" МДБ АЖ-да логин мен парольді енгізуі (авторизациялау процесі);</w:t>
      </w:r>
    </w:p>
    <w:p>
      <w:pPr>
        <w:spacing w:after="0"/>
        <w:ind w:left="0"/>
        <w:jc w:val="both"/>
      </w:pPr>
      <w:r>
        <w:rPr>
          <w:rFonts w:ascii="Times New Roman"/>
          <w:b w:val="false"/>
          <w:i w:val="false"/>
          <w:color w:val="000000"/>
          <w:sz w:val="28"/>
        </w:rPr>
        <w:t>
      2) 1-шарт – логин және пароль арқылы "Е-лицензиялау" МДБ АЖ-да көрсетілетін қызметті берушінің тіркелген қызметкері туралы деректердің түпнұсқалығын тексеру;</w:t>
      </w:r>
    </w:p>
    <w:p>
      <w:pPr>
        <w:spacing w:after="0"/>
        <w:ind w:left="0"/>
        <w:jc w:val="both"/>
      </w:pPr>
      <w:r>
        <w:rPr>
          <w:rFonts w:ascii="Times New Roman"/>
          <w:b w:val="false"/>
          <w:i w:val="false"/>
          <w:color w:val="000000"/>
          <w:sz w:val="28"/>
        </w:rPr>
        <w:t xml:space="preserve">
      3) 2-процесс – көрсетілетін қызметті беруші қызметкерінің деректерінде бұзушылықтардың болуына байланысты "Е-лицензиялау" МДБ АЖ-да авторизациялаудан бас тарту туралы хабарламаны қалыптастыру; </w:t>
      </w:r>
    </w:p>
    <w:p>
      <w:pPr>
        <w:spacing w:after="0"/>
        <w:ind w:left="0"/>
        <w:jc w:val="both"/>
      </w:pPr>
      <w:r>
        <w:rPr>
          <w:rFonts w:ascii="Times New Roman"/>
          <w:b w:val="false"/>
          <w:i w:val="false"/>
          <w:color w:val="000000"/>
          <w:sz w:val="28"/>
        </w:rPr>
        <w:t xml:space="preserve">
      4) 3-процесс – көрсетілетін қызметті беруші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шығаруы және көрсетілетін қызметті беруші қызметкерінің көрсетілетін қызметті алушының деректерін енгізуі;</w:t>
      </w:r>
    </w:p>
    <w:p>
      <w:pPr>
        <w:spacing w:after="0"/>
        <w:ind w:left="0"/>
        <w:jc w:val="both"/>
      </w:pPr>
      <w:r>
        <w:rPr>
          <w:rFonts w:ascii="Times New Roman"/>
          <w:b w:val="false"/>
          <w:i w:val="false"/>
          <w:color w:val="000000"/>
          <w:sz w:val="28"/>
        </w:rPr>
        <w:t>
      5) 4-процесс – ЖТ МДБ/ЗТ МДБ-ға ЭҮШ арқылы көрсетілетін қызметті алушының деректері туралы сұрау салуды жолдау;</w:t>
      </w:r>
    </w:p>
    <w:p>
      <w:pPr>
        <w:spacing w:after="0"/>
        <w:ind w:left="0"/>
        <w:jc w:val="both"/>
      </w:pPr>
      <w:r>
        <w:rPr>
          <w:rFonts w:ascii="Times New Roman"/>
          <w:b w:val="false"/>
          <w:i w:val="false"/>
          <w:color w:val="000000"/>
          <w:sz w:val="28"/>
        </w:rPr>
        <w:t>
      6) 2-шарт – ЖТ МДБ/ЗТ МДБ-да көрсетілетін қызметті алушы деректерінің болуын тексеру;</w:t>
      </w:r>
    </w:p>
    <w:p>
      <w:pPr>
        <w:spacing w:after="0"/>
        <w:ind w:left="0"/>
        <w:jc w:val="both"/>
      </w:pPr>
      <w:r>
        <w:rPr>
          <w:rFonts w:ascii="Times New Roman"/>
          <w:b w:val="false"/>
          <w:i w:val="false"/>
          <w:color w:val="000000"/>
          <w:sz w:val="28"/>
        </w:rPr>
        <w:t>
      7) 5-процесс – ЖТ МДБ/ЗТ МДБ-да көрсетілетін қызметті алушы деректерінің болмауына байланысты деректерді алу мүмкін еместігі туралы хабарламаны қалыптастыру;</w:t>
      </w:r>
    </w:p>
    <w:p>
      <w:pPr>
        <w:spacing w:after="0"/>
        <w:ind w:left="0"/>
        <w:jc w:val="both"/>
      </w:pPr>
      <w:r>
        <w:rPr>
          <w:rFonts w:ascii="Times New Roman"/>
          <w:b w:val="false"/>
          <w:i w:val="false"/>
          <w:color w:val="000000"/>
          <w:sz w:val="28"/>
        </w:rPr>
        <w:t>
      8) 6-процесс – сұрау салу нысанын құжаттардың қағаз нысанында болуын белгілеу бөлігінде толтыру, көрсетілетін қызметті беруші қызметкерінің көрсетілетін қызметті алушы ұсынған қажетті құжаттарды сканерлеуі және оларды сұрау салу нысанына бекітуі;</w:t>
      </w:r>
    </w:p>
    <w:p>
      <w:pPr>
        <w:spacing w:after="0"/>
        <w:ind w:left="0"/>
        <w:jc w:val="both"/>
      </w:pPr>
      <w:r>
        <w:rPr>
          <w:rFonts w:ascii="Times New Roman"/>
          <w:b w:val="false"/>
          <w:i w:val="false"/>
          <w:color w:val="000000"/>
          <w:sz w:val="28"/>
        </w:rPr>
        <w:t>
      9) 7-процесс – "Е-лицензиялау" МДБ АЖ-да сұрау салуды тіркеу және "Е-лицензиялау" МДБ АЖ-да қызметті өңдеу;</w:t>
      </w:r>
    </w:p>
    <w:p>
      <w:pPr>
        <w:spacing w:after="0"/>
        <w:ind w:left="0"/>
        <w:jc w:val="both"/>
      </w:pPr>
      <w:r>
        <w:rPr>
          <w:rFonts w:ascii="Times New Roman"/>
          <w:b w:val="false"/>
          <w:i w:val="false"/>
          <w:color w:val="000000"/>
          <w:sz w:val="28"/>
        </w:rPr>
        <w:t>
      10) 3-шарт – көрсетілетін қызметті берушінің Стандартта көрсетілген, қоса берілген көрсетілетін қызметті алушы құжаттарының қызмет көрсету негіздеріне сәйкестігін тексеруі (өңдеуі);</w:t>
      </w:r>
    </w:p>
    <w:p>
      <w:pPr>
        <w:spacing w:after="0"/>
        <w:ind w:left="0"/>
        <w:jc w:val="both"/>
      </w:pPr>
      <w:r>
        <w:rPr>
          <w:rFonts w:ascii="Times New Roman"/>
          <w:b w:val="false"/>
          <w:i w:val="false"/>
          <w:color w:val="000000"/>
          <w:sz w:val="28"/>
        </w:rPr>
        <w:t>
      11)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12) 9-процесс – көрсетілетін қызметті алушының "Е-лицензиялау" МДБ АЖ қалыптастырылған қызмет нәтижесін алуы. Электрондық құжат көрсетілетін қызмет берушінің уәкілетті тұлғасының ЭЦҚ-сын пайдаланумен қалыптастырылады.</w:t>
      </w:r>
    </w:p>
    <w:bookmarkStart w:name="z51" w:id="45"/>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реттілігін,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3" w:id="46"/>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5"/>
        <w:gridCol w:w="556"/>
        <w:gridCol w:w="557"/>
        <w:gridCol w:w="7182"/>
        <w:gridCol w:w="903"/>
        <w:gridCol w:w="1733"/>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w:t>
            </w:r>
            <w:r>
              <w:br/>
            </w:r>
            <w:r>
              <w:rPr>
                <w:rFonts w:ascii="Times New Roman"/>
                <w:b w:val="false"/>
                <w:i w:val="false"/>
                <w:color w:val="000000"/>
                <w:sz w:val="20"/>
              </w:rPr>
              <w:t>
бөлімшенің (қызметкердің)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 басшысына жіберу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қарау үшін жауапты орындаушыны анықтау</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қарау, сараптама жүргізу, мемлекеттік экологиялық сараптама қорытындысының немесе өтінішті одан әрі қараудан бас тарту туралы дәлелді жауап жобасын дайындау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немесе өтінішті одан әрі қараудан бас тарту туралы дәлелді жауап жобасын қарау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 гиялық сараптама қорытындысын немесе өтінішті одан әрі қараудан бас тарту туралы дәлелді жауабын беру, Мемлекеттік корпорацияға жіберу немесе көрсетілетін қыз метті алушының "жеке кабинетіне" жіберу</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көшірмесінде оның тіркелгені туралы белгі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7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қорытындысының немесе өтінішті одан әрі қараудан бас тарту туралы дәлелді жауап жобасы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 немесе өтінішті одан әрі қараудан бас тарту туралы дәлелді жауап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қорытындысын немесе өтінішті одан әрі қараудан бас тарту туралы дәлелді жауап беру</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7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объектілер үшін мемлекеттік экологиялық сараптама қорытындысын беру – 27 (жиырма жеті) күнтізбелік күнінен аспайды, ІІІ және IV санаттардағы объектілер үшін – 7 (жеті) жұмыс күнінен аспайды, ІІ санаттағы объектілер үшін мемлекеттік экологиялық сараптама қорытындысын қайтадан беру кезінде – 7 (жеті) жұмыс күнінен аспайды, ІІІ және IV санаттардағы объектілер үшін – 2 (екі) жұмыс күнінен аспайды, өтінішті одан әрі қараудан бас тарту туралы дәлелді жауапты беру (алдын ала сараптама) – өтінімді тіркеу күнiнен бастап 3 (үш) жұмыс күнінен аспайды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объектілер үшін мемлекеттік эколо-гиялық сараптама қорытындысын беру – 1 (бір) айдан аспайды, ІІІ және IV санаттардағы объектілер үшін – 10 (он) жұмыс күнінен аспайды; ІІ санаттағы объектілер үшін мемлекеттік экологиялық сараптама қорытындысын қайтадан беру – 10 (он) жұмыс күнінен аспайды, ІІІ және IV санаттардағы объектілер үшін – 5 (бес) жұмыс күнінен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5" w:id="47"/>
    <w:p>
      <w:pPr>
        <w:spacing w:after="0"/>
        <w:ind w:left="0"/>
        <w:jc w:val="left"/>
      </w:pPr>
      <w:r>
        <w:rPr>
          <w:rFonts w:ascii="Times New Roman"/>
          <w:b/>
          <w:i w:val="false"/>
          <w:color w:val="000000"/>
        </w:rPr>
        <w:t xml:space="preserve"> Портал арқылы мемлекеттік қызмет көрсету кезінде ақпараттық</w:t>
      </w:r>
      <w:r>
        <w:br/>
      </w:r>
      <w:r>
        <w:rPr>
          <w:rFonts w:ascii="Times New Roman"/>
          <w:b/>
          <w:i w:val="false"/>
          <w:color w:val="000000"/>
        </w:rPr>
        <w:t xml:space="preserve">жүйелердің функционалдық өзара іс-қимылдың диаграммасы </w:t>
      </w:r>
    </w:p>
    <w:bookmarkEnd w:id="47"/>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19600"/>
                    </a:xfrm>
                    <a:prstGeom prst="rect">
                      <a:avLst/>
                    </a:prstGeom>
                  </pic:spPr>
                </pic:pic>
              </a:graphicData>
            </a:graphic>
          </wp:inline>
        </w:drawing>
      </w:r>
    </w:p>
    <w:p>
      <w:pPr>
        <w:spacing w:after="0"/>
        <w:ind w:left="0"/>
        <w:jc w:val="left"/>
      </w:pPr>
      <w:r>
        <w:br/>
      </w:r>
    </w:p>
    <w:bookmarkStart w:name="z56" w:id="48"/>
    <w:p>
      <w:pPr>
        <w:spacing w:after="0"/>
        <w:ind w:left="0"/>
        <w:jc w:val="left"/>
      </w:pPr>
      <w:r>
        <w:rPr>
          <w:rFonts w:ascii="Times New Roman"/>
          <w:b/>
          <w:i w:val="false"/>
          <w:color w:val="000000"/>
        </w:rPr>
        <w:t xml:space="preserve"> Шартты белгілер: </w:t>
      </w:r>
    </w:p>
    <w:bookmarkEnd w:id="48"/>
    <w:p>
      <w:pPr>
        <w:spacing w:after="0"/>
        <w:ind w:left="0"/>
        <w:jc w:val="both"/>
      </w:pPr>
      <w:r>
        <w:drawing>
          <wp:inline distT="0" distB="0" distL="0" distR="0">
            <wp:extent cx="58674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67400" cy="5842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8" w:id="49"/>
    <w:p>
      <w:pPr>
        <w:spacing w:after="0"/>
        <w:ind w:left="0"/>
        <w:jc w:val="left"/>
      </w:pPr>
      <w:r>
        <w:rPr>
          <w:rFonts w:ascii="Times New Roman"/>
          <w:b/>
          <w:i w:val="false"/>
          <w:color w:val="000000"/>
        </w:rPr>
        <w:t xml:space="preserve"> "II, III және IV санаттардағы объектілер үшін мемлекеттік</w:t>
      </w:r>
      <w:r>
        <w:br/>
      </w:r>
      <w:r>
        <w:rPr>
          <w:rFonts w:ascii="Times New Roman"/>
          <w:b/>
          <w:i w:val="false"/>
          <w:color w:val="000000"/>
        </w:rPr>
        <w:t>экологиялық сараптама қорытындысын беру" мемлекеттік</w:t>
      </w:r>
      <w:r>
        <w:br/>
      </w:r>
      <w:r>
        <w:rPr>
          <w:rFonts w:ascii="Times New Roman"/>
          <w:b/>
          <w:i w:val="false"/>
          <w:color w:val="000000"/>
        </w:rPr>
        <w:t xml:space="preserve">қызмет көрсетудің бизнес-процестерінің анықтамалығы </w:t>
      </w:r>
    </w:p>
    <w:bookmarkEnd w:id="49"/>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91000"/>
                    </a:xfrm>
                    <a:prstGeom prst="rect">
                      <a:avLst/>
                    </a:prstGeom>
                  </pic:spPr>
                </pic:pic>
              </a:graphicData>
            </a:graphic>
          </wp:inline>
        </w:drawing>
      </w:r>
    </w:p>
    <w:p>
      <w:pPr>
        <w:spacing w:after="0"/>
        <w:ind w:left="0"/>
        <w:jc w:val="left"/>
      </w:pPr>
      <w:r>
        <w:br/>
      </w:r>
    </w:p>
    <w:bookmarkStart w:name="z59" w:id="50"/>
    <w:p>
      <w:pPr>
        <w:spacing w:after="0"/>
        <w:ind w:left="0"/>
        <w:jc w:val="left"/>
      </w:pPr>
      <w:r>
        <w:rPr>
          <w:rFonts w:ascii="Times New Roman"/>
          <w:b/>
          <w:i w:val="false"/>
          <w:color w:val="000000"/>
        </w:rPr>
        <w:t xml:space="preserve"> Шартты белгілер:</w:t>
      </w:r>
    </w:p>
    <w:bookmarkEnd w:id="50"/>
    <w:p>
      <w:pPr>
        <w:spacing w:after="0"/>
        <w:ind w:left="0"/>
        <w:jc w:val="left"/>
      </w:pPr>
      <w:r>
        <w:br/>
      </w:r>
    </w:p>
    <w:p>
      <w:pPr>
        <w:spacing w:after="0"/>
        <w:ind w:left="0"/>
        <w:jc w:val="both"/>
      </w:pPr>
      <w:r>
        <w:drawing>
          <wp:inline distT="0" distB="0" distL="0" distR="0">
            <wp:extent cx="75438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438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