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cbcf" w14:textId="699c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2016 жылғы 26 желтоқсандағы "2017 - 2019 жылдарға арналған Ақсу қаласының бюджеті туралы" № 71/10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2017 жылғы 7 маусымдағы № 112/14 шешімі. Павлодар облысының Әділет департаментінде 2017 жылғы 19 маусымда № 5533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</w:t>
      </w:r>
      <w:r>
        <w:rPr>
          <w:rFonts w:ascii="Times New Roman"/>
          <w:b/>
          <w:i w:val="false"/>
          <w:color w:val="000000"/>
          <w:sz w:val="28"/>
        </w:rPr>
        <w:t>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2016 жылғы 26 желтоқсандағы "2017 - 2019 жылдарға арналған Ақсу қаласының бюджеті туралы" № 71/10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5340 болып тіркелген, 2017 жылғы 20 қаңтарда "Ақсу жолы", "Новый путь" газеттерінде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"13720444" деген сандар "14896163"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"7298329" деген сандар "8474048"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"14221300" деген сандар "15406270"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"434777" деген сандар "434778"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"454607" деген сандар "454608"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"23398" деген сандар "14146"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"23398" деген сандар "14146" деген сандармен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жылғы 1 қаңтардан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XIV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2017 жылғы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 № 112/14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 сессиясы)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Ақсу қаласының бюджеті</w:t>
      </w:r>
      <w:r>
        <w:br/>
      </w:r>
      <w:r>
        <w:rPr>
          <w:rFonts w:ascii="Times New Roman"/>
          <w:b/>
          <w:i w:val="false"/>
          <w:color w:val="000000"/>
        </w:rPr>
        <w:t>(енгізілген өзгерістерімен)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14896163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6365261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 көрсетулерге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түсімдер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Өкілеттілігі бар мемлекеттік органдар немесе лауазымды тұлғалардың құқықтық маңызы бар әрекет жасау және (немесе) құжаттарды беру үшін алынатын міндетті төлемдер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өзге де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сатқаннан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8474048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8474048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8474048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9"/>
        <w:gridCol w:w="1239"/>
        <w:gridCol w:w="5131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15406270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5121151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496874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жүзеге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4833329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үйымдастыру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2773783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жайғастыру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1439306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жүйесін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сызбаларын және елді мекендердің бас жоспарларын әзірлеу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қоры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несиелендіру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қалпына келтіру және құрылыс үшін кредит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берілетін бюджеттік кредиттерді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 капиталын қалыптастыру немесе ұлғайту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дефициті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- 959031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дефицитін қаржыландыру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