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8302" w14:textId="2808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2015 жылғы 03 сәуірдегі "Екібастұз қаласы әкімдігінің тұрғын үй инспекциясы бөлімі" мемлекеттік мекемесі туралы ережені бекіту туралы" № 356/4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2017 жылғы 25 тамыздағы № 1035/8 қаулысы. Павлодар облысының Әділет департаментінде 19 қыркүйекте № 5624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әкімдігінің 2015 жылғы 03 сәуірдегі "Екібастұз қаласы әкімдігінің тұрғын үй инспекциясы бөлімі" мемлекеттік мекемесі туралы ережені бекіту туралы" № 356/4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4461 болып тіркелген, 2015 жылғы 21 мамырда "Отарқа" және "Голос Экибастуза"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