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fd822" w14:textId="d3fd8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 аппараты" мемлекеттік мекемесінің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мәслихатының 2017 жылғы 26 қаңтардағы № 71/13 шешімі. Павлодар облысының Әділет департаментінде 2017 жылғы 24 ақпанда № 5390 болып тіркелді. Күші жойылды - Павлодар облысы Ақтоғай аудандық мәслихатының 2020 жылғы 17 тамыздағы № 316/65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Ақтоғай аудандық мәслихатының 17.08.2020 № 316/65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Заңының 8-бабы </w:t>
      </w:r>
      <w:r>
        <w:rPr>
          <w:rFonts w:ascii="Times New Roman"/>
          <w:b w:val="false"/>
          <w:i w:val="false"/>
          <w:color w:val="000000"/>
          <w:sz w:val="28"/>
        </w:rPr>
        <w:t>3-тармағына</w:t>
      </w:r>
      <w:r>
        <w:rPr>
          <w:rFonts w:ascii="Times New Roman"/>
          <w:b w:val="false"/>
          <w:i w:val="false"/>
          <w:color w:val="000000"/>
          <w:sz w:val="28"/>
        </w:rPr>
        <w:t xml:space="preserve"> 7) тармақшасына, Қазақстан Республикасының 2015 жылғы 23 қарашадағы "Қазақстан Республикасының мемлекеттік қызметі туралы"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Ақтоғай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"Актоғай аудандық мәслихат аппараты" мемлекеттік мекемесінің қызметтік куәлігін беру </w:t>
      </w:r>
      <w:r>
        <w:rPr>
          <w:rFonts w:ascii="Times New Roman"/>
          <w:b w:val="false"/>
          <w:i w:val="false"/>
          <w:color w:val="000000"/>
          <w:sz w:val="28"/>
        </w:rPr>
        <w:t>Қағидалары</w:t>
      </w:r>
      <w:r>
        <w:rPr>
          <w:rFonts w:ascii="Times New Roman"/>
          <w:b w:val="false"/>
          <w:i w:val="false"/>
          <w:color w:val="000000"/>
          <w:sz w:val="28"/>
        </w:rPr>
        <w:t xml:space="preserve"> және оның сипаттамасы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Ақтоғай аудандық мәслихаттың аппарат басшысына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В.В. Макеев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Ж.Ш. Ташенев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қантардағы № 71/13</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"Ақтоғай аудандық мәслихат аппараты" мемлекеттік мекемесінің</w:t>
      </w:r>
      <w:r>
        <w:br/>
      </w:r>
      <w:r>
        <w:rPr>
          <w:rFonts w:ascii="Times New Roman"/>
          <w:b/>
          <w:i w:val="false"/>
          <w:color w:val="000000"/>
        </w:rPr>
        <w:t>қызметтік куәлігін беру Қағидалары және оның сипаттамасы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1. Осы "Ақтоғай аудандық мәслихат аппараты" мемлекеттік мекемесінің қызметтік куәлігін беру Қағидалары және оның сипаттамасы (бұдан әрі - Қағидалар) "Ақтоғай аудандық мәслихат аппараты" мемлекеттік мекемесінің (бұдан әрі - аппарат) қызметтік куәлігін беру тәртібін белгілейді.</w:t>
      </w:r>
    </w:p>
    <w:bookmarkEnd w:id="6"/>
    <w:bookmarkStart w:name="z9" w:id="7"/>
    <w:p>
      <w:pPr>
        <w:spacing w:after="0"/>
        <w:ind w:left="0"/>
        <w:jc w:val="both"/>
      </w:pPr>
      <w:r>
        <w:rPr>
          <w:rFonts w:ascii="Times New Roman"/>
          <w:b w:val="false"/>
          <w:i w:val="false"/>
          <w:color w:val="000000"/>
          <w:sz w:val="28"/>
        </w:rPr>
        <w:t>
      2. Мемлекеттік қызметшінің қызметтік куәлігі (бұдан әрі - қызметтік куәлік) оның мемлекеттік лауазымын растайтын құжат болып табылады.</w:t>
      </w:r>
    </w:p>
    <w:bookmarkEnd w:id="7"/>
    <w:bookmarkStart w:name="z10" w:id="8"/>
    <w:p>
      <w:pPr>
        <w:spacing w:after="0"/>
        <w:ind w:left="0"/>
        <w:jc w:val="both"/>
      </w:pPr>
      <w:r>
        <w:rPr>
          <w:rFonts w:ascii="Times New Roman"/>
          <w:b w:val="false"/>
          <w:i w:val="false"/>
          <w:color w:val="000000"/>
          <w:sz w:val="28"/>
        </w:rPr>
        <w:t>
      3. Қызметтік куәлік осы шешіммен бекітілген сипаттамаға сәйкес.</w:t>
      </w:r>
    </w:p>
    <w:bookmarkEnd w:id="8"/>
    <w:bookmarkStart w:name="z11" w:id="9"/>
    <w:p>
      <w:pPr>
        <w:spacing w:after="0"/>
        <w:ind w:left="0"/>
        <w:jc w:val="both"/>
      </w:pPr>
      <w:r>
        <w:rPr>
          <w:rFonts w:ascii="Times New Roman"/>
          <w:b w:val="false"/>
          <w:i w:val="false"/>
          <w:color w:val="000000"/>
          <w:sz w:val="28"/>
        </w:rPr>
        <w:t>
      4. Тиісінше ресімделмеген, түзетілген және тазартылған куәлік жарамсыз болып саналады.</w:t>
      </w:r>
    </w:p>
    <w:bookmarkEnd w:id="9"/>
    <w:bookmarkStart w:name="z12" w:id="10"/>
    <w:p>
      <w:pPr>
        <w:spacing w:after="0"/>
        <w:ind w:left="0"/>
        <w:jc w:val="left"/>
      </w:pPr>
      <w:r>
        <w:rPr>
          <w:rFonts w:ascii="Times New Roman"/>
          <w:b/>
          <w:i w:val="false"/>
          <w:color w:val="000000"/>
        </w:rPr>
        <w:t xml:space="preserve"> 2-тарау. Қызметтік куәлікті беру тәртібі</w:t>
      </w:r>
    </w:p>
    <w:bookmarkEnd w:id="10"/>
    <w:bookmarkStart w:name="z13" w:id="11"/>
    <w:p>
      <w:pPr>
        <w:spacing w:after="0"/>
        <w:ind w:left="0"/>
        <w:jc w:val="both"/>
      </w:pPr>
      <w:r>
        <w:rPr>
          <w:rFonts w:ascii="Times New Roman"/>
          <w:b w:val="false"/>
          <w:i w:val="false"/>
          <w:color w:val="000000"/>
          <w:sz w:val="28"/>
        </w:rPr>
        <w:t>
      5. Қызметтік куәлік "Б" корпусының әкімшілік мемлекеттік қызметшілеріне Ақтоғай аудандық мәслихаты хатшысының қолы қойылып беріледі.</w:t>
      </w:r>
    </w:p>
    <w:bookmarkEnd w:id="11"/>
    <w:bookmarkStart w:name="z14" w:id="12"/>
    <w:p>
      <w:pPr>
        <w:spacing w:after="0"/>
        <w:ind w:left="0"/>
        <w:jc w:val="both"/>
      </w:pPr>
      <w:r>
        <w:rPr>
          <w:rFonts w:ascii="Times New Roman"/>
          <w:b w:val="false"/>
          <w:i w:val="false"/>
          <w:color w:val="000000"/>
          <w:sz w:val="28"/>
        </w:rPr>
        <w:t xml:space="preserve">
      6. Қызметтік куәлік қызметкерлерге лауазымға тағайындалған, лауазымы ауысқан, жоғалған, сондай-ақ бұған дейін берілген куәлік бүлінген жағдайда беріледі. Қызметкерлер қызметтік куәлікті алу барысында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аппараттың мемлекеттік қызметшілеріне қызметтік куәлікті беруді есепке алу журналына (бұдан әрі - есепке алу журналы) қол қояды.</w:t>
      </w:r>
    </w:p>
    <w:bookmarkEnd w:id="12"/>
    <w:bookmarkStart w:name="z15" w:id="13"/>
    <w:p>
      <w:pPr>
        <w:spacing w:after="0"/>
        <w:ind w:left="0"/>
        <w:jc w:val="both"/>
      </w:pPr>
      <w:r>
        <w:rPr>
          <w:rFonts w:ascii="Times New Roman"/>
          <w:b w:val="false"/>
          <w:i w:val="false"/>
          <w:color w:val="000000"/>
          <w:sz w:val="28"/>
        </w:rPr>
        <w:t xml:space="preserve">
      7. Мемлекеттік қызметке алғаш қабылданған мемлекеттік қызметшіге қызметтік куәлікті тапсырған кезде оны пайдалану және сақтау тәртібі бойынша түсіндіру жүргізіледі.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қызметтік куәлікті ауыстыру кезінде "Ақтоғай аудандық мәслихат аппараты" мемлекеттік мекемесінің ұйымдастырушылық-құжаттамалық бөлімінің басшысы бұрын берілген қызметтік куәлікті қайтарып алады.</w:t>
      </w:r>
    </w:p>
    <w:bookmarkEnd w:id="13"/>
    <w:bookmarkStart w:name="z16" w:id="14"/>
    <w:p>
      <w:pPr>
        <w:spacing w:after="0"/>
        <w:ind w:left="0"/>
        <w:jc w:val="left"/>
      </w:pPr>
      <w:r>
        <w:rPr>
          <w:rFonts w:ascii="Times New Roman"/>
          <w:b/>
          <w:i w:val="false"/>
          <w:color w:val="000000"/>
        </w:rPr>
        <w:t xml:space="preserve"> 3-тарау. Қызметтік куәліктің сипаттамасы</w:t>
      </w:r>
    </w:p>
    <w:bookmarkEnd w:id="14"/>
    <w:bookmarkStart w:name="z17" w:id="15"/>
    <w:p>
      <w:pPr>
        <w:spacing w:after="0"/>
        <w:ind w:left="0"/>
        <w:jc w:val="both"/>
      </w:pPr>
      <w:r>
        <w:rPr>
          <w:rFonts w:ascii="Times New Roman"/>
          <w:b w:val="false"/>
          <w:i w:val="false"/>
          <w:color w:val="000000"/>
          <w:sz w:val="28"/>
        </w:rPr>
        <w:t>
      8. Куәлік мұқабасы бумвинилдан жасалған кітапшадан тұрады. Қызметтік куәліктің тысы көк түсті, көлемі 7 х 10 сантиметр, ашып көрсетілген түрінде 19 х 6,5 сантиметр.</w:t>
      </w:r>
    </w:p>
    <w:bookmarkEnd w:id="15"/>
    <w:bookmarkStart w:name="z18" w:id="16"/>
    <w:p>
      <w:pPr>
        <w:spacing w:after="0"/>
        <w:ind w:left="0"/>
        <w:jc w:val="both"/>
      </w:pPr>
      <w:r>
        <w:rPr>
          <w:rFonts w:ascii="Times New Roman"/>
          <w:b w:val="false"/>
          <w:i w:val="false"/>
          <w:color w:val="000000"/>
          <w:sz w:val="28"/>
        </w:rPr>
        <w:t>
      9. Куәліктің сыртқы бетінің ортасында Қазақстан Республикасы Мемлекеттік Елтаңбасының алтын түсті бейнесі орналасқан, одан төмен типографиялық қаріппен мемлекеттік және орыс тілінде "Куәлік" және "Удостоверение" деген жазу жазылған.</w:t>
      </w:r>
    </w:p>
    <w:bookmarkEnd w:id="16"/>
    <w:bookmarkStart w:name="z19" w:id="17"/>
    <w:p>
      <w:pPr>
        <w:spacing w:after="0"/>
        <w:ind w:left="0"/>
        <w:jc w:val="both"/>
      </w:pPr>
      <w:r>
        <w:rPr>
          <w:rFonts w:ascii="Times New Roman"/>
          <w:b w:val="false"/>
          <w:i w:val="false"/>
          <w:color w:val="000000"/>
          <w:sz w:val="28"/>
        </w:rPr>
        <w:t>
      10. Куәліктің ішкі жағында ақ түс аясында шеңберде орналасқан күн мен қалықтаған қыранның жасырын формасын қолдана отырып көгілдір түсті қорғаныштық тангир бейнеленген. Жоғарғы бөлігінде "Павлодар облысы "Ақтоғай аудандық мәслихат аппараты" мемлекеттік мекемесі, Павлодарская область государственное учреждение "Аппарат Актогайского районного маслихата" деген қызыл түсті жазулар орналастырылған.</w:t>
      </w:r>
    </w:p>
    <w:bookmarkEnd w:id="17"/>
    <w:bookmarkStart w:name="z20" w:id="18"/>
    <w:p>
      <w:pPr>
        <w:spacing w:after="0"/>
        <w:ind w:left="0"/>
        <w:jc w:val="both"/>
      </w:pPr>
      <w:r>
        <w:rPr>
          <w:rFonts w:ascii="Times New Roman"/>
          <w:b w:val="false"/>
          <w:i w:val="false"/>
          <w:color w:val="000000"/>
          <w:sz w:val="28"/>
        </w:rPr>
        <w:t>
      11. Сол жағында: көлемі 3х4 сантиметр фотосурет (қарсы алдынан түсірілген, түрлі-түсті), жанында қызметтік куәліктің нөмірі, аты, әкесінің аты (бар болса), тегі, атқаратын лауазымы көрсетіледі. Мәтін мемлекеттік тілде басылады. Аудандық мәслихат хатшысының қолымен және елтаңбалы мөрмен расталады.</w:t>
      </w:r>
    </w:p>
    <w:bookmarkEnd w:id="18"/>
    <w:bookmarkStart w:name="z21" w:id="19"/>
    <w:p>
      <w:pPr>
        <w:spacing w:after="0"/>
        <w:ind w:left="0"/>
        <w:jc w:val="both"/>
      </w:pPr>
      <w:r>
        <w:rPr>
          <w:rFonts w:ascii="Times New Roman"/>
          <w:b w:val="false"/>
          <w:i w:val="false"/>
          <w:color w:val="000000"/>
          <w:sz w:val="28"/>
        </w:rPr>
        <w:t>
      12. Оң жағында: Қазақстан Республикасының Мемлекеттік Елтаңбасының бейнесі, елтаңбаның төменгі жағында көгілдір жасыл түсті "Қазақстан" деген жазу, жанында қызметтік куәліктің нөмірі, тегі, аты, әкесінің аты (бар болса), атқаратын лауазымы көрсетіледі. Мәтін орыс тілінде басылады. Одан төмен куәліктің қолданылу мерзімі көрсетіледі.</w:t>
      </w:r>
    </w:p>
    <w:bookmarkEnd w:id="19"/>
    <w:bookmarkStart w:name="z22" w:id="20"/>
    <w:p>
      <w:pPr>
        <w:spacing w:after="0"/>
        <w:ind w:left="0"/>
        <w:jc w:val="left"/>
      </w:pPr>
      <w:r>
        <w:rPr>
          <w:rFonts w:ascii="Times New Roman"/>
          <w:b/>
          <w:i w:val="false"/>
          <w:color w:val="000000"/>
        </w:rPr>
        <w:t xml:space="preserve"> 4-тарау. Қорытынды ережелер</w:t>
      </w:r>
    </w:p>
    <w:bookmarkEnd w:id="20"/>
    <w:bookmarkStart w:name="z23" w:id="21"/>
    <w:p>
      <w:pPr>
        <w:spacing w:after="0"/>
        <w:ind w:left="0"/>
        <w:jc w:val="both"/>
      </w:pPr>
      <w:r>
        <w:rPr>
          <w:rFonts w:ascii="Times New Roman"/>
          <w:b w:val="false"/>
          <w:i w:val="false"/>
          <w:color w:val="000000"/>
          <w:sz w:val="28"/>
        </w:rPr>
        <w:t>
      13. Қызметтік куәліктерді толтыру, ресімдеу, есепке алу, беру, сақтау және жою тәртібін жалпы бақылауды "Ақтоғай аудандық мәслихат аппараты" мемлекеттік мекемесінің ұйымдастырушылық-құжаттамалық бөлімінің басшысы жүзеге асырады.</w:t>
      </w:r>
    </w:p>
    <w:bookmarkEnd w:id="21"/>
    <w:bookmarkStart w:name="z24" w:id="22"/>
    <w:p>
      <w:pPr>
        <w:spacing w:after="0"/>
        <w:ind w:left="0"/>
        <w:jc w:val="both"/>
      </w:pPr>
      <w:r>
        <w:rPr>
          <w:rFonts w:ascii="Times New Roman"/>
          <w:b w:val="false"/>
          <w:i w:val="false"/>
          <w:color w:val="000000"/>
          <w:sz w:val="28"/>
        </w:rPr>
        <w:t>
      14. Қызметтік куәлік жоғалған немесе бүлінген жағдайда, оның иесі дереу "Ақтоғай аудандық мәслихат аппараты" мемлекеттік мекемесінің ұйымдастырушылық-құжаттамалық бөлімінің басшысына үш жұмыс күн ішінде жазбаша (еркін) нысанда хабарлайды, бұқаралық ақпарат құралдарына хабарландыру береді.</w:t>
      </w:r>
    </w:p>
    <w:bookmarkEnd w:id="22"/>
    <w:bookmarkStart w:name="z25" w:id="23"/>
    <w:p>
      <w:pPr>
        <w:spacing w:after="0"/>
        <w:ind w:left="0"/>
        <w:jc w:val="both"/>
      </w:pPr>
      <w:r>
        <w:rPr>
          <w:rFonts w:ascii="Times New Roman"/>
          <w:b w:val="false"/>
          <w:i w:val="false"/>
          <w:color w:val="000000"/>
          <w:sz w:val="28"/>
        </w:rPr>
        <w:t>
      15. Қызметтік куәлікті жоғалтудың, бүлдірудің, сондай-ақ оны басқа адамдарға берудің немесе мақсатқа сай пайдаланбаудың әрбір фактісі бойынша "Ақтоғай аудандық мәслихат аппараты" мемлекеттік мекемесінің ұйымдастырушылық-құжаттамалық бөлімінің басшысы белгіленген тәртіпте қызметтік тексеру жүргізеді.</w:t>
      </w:r>
    </w:p>
    <w:bookmarkEnd w:id="23"/>
    <w:bookmarkStart w:name="z26" w:id="24"/>
    <w:p>
      <w:pPr>
        <w:spacing w:after="0"/>
        <w:ind w:left="0"/>
        <w:jc w:val="both"/>
      </w:pPr>
      <w:r>
        <w:rPr>
          <w:rFonts w:ascii="Times New Roman"/>
          <w:b w:val="false"/>
          <w:i w:val="false"/>
          <w:color w:val="000000"/>
          <w:sz w:val="28"/>
        </w:rPr>
        <w:t xml:space="preserve">
      16. Жұмыстан босатылған кезде қызметкер қызметтік куәлікті "Ақтоғай аудандық мәслихат аппараты" мемлекеттік мекемесінің ұйымдастырушылық-құжаттамалық бөлімінің басшысына тапсырады, қызметкерлер жұмыстан босатылған немесе қызметтік куәлік бүлінген кезде осы Қағидаларға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жою және есептен шығаруға акт жасаумен жоюға жатады.</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w:t>
            </w:r>
            <w:r>
              <w:br/>
            </w:r>
            <w:r>
              <w:rPr>
                <w:rFonts w:ascii="Times New Roman"/>
                <w:b w:val="false"/>
                <w:i w:val="false"/>
                <w:color w:val="000000"/>
                <w:sz w:val="20"/>
              </w:rPr>
              <w:t>аппараты" мемлекеттік мекемесі</w:t>
            </w:r>
            <w:r>
              <w:br/>
            </w:r>
            <w:r>
              <w:rPr>
                <w:rFonts w:ascii="Times New Roman"/>
                <w:b w:val="false"/>
                <w:i w:val="false"/>
                <w:color w:val="000000"/>
                <w:sz w:val="20"/>
              </w:rPr>
              <w:t>қызметтік куәлігін беру</w:t>
            </w:r>
            <w:r>
              <w:br/>
            </w:r>
            <w:r>
              <w:rPr>
                <w:rFonts w:ascii="Times New Roman"/>
                <w:b w:val="false"/>
                <w:i w:val="false"/>
                <w:color w:val="000000"/>
                <w:sz w:val="20"/>
              </w:rPr>
              <w:t>Қағидалары және</w:t>
            </w:r>
            <w:r>
              <w:br/>
            </w:r>
            <w:r>
              <w:rPr>
                <w:rFonts w:ascii="Times New Roman"/>
                <w:b w:val="false"/>
                <w:i w:val="false"/>
                <w:color w:val="000000"/>
                <w:sz w:val="20"/>
              </w:rPr>
              <w:t>оның сипаттамасына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 w:id="25"/>
    <w:p>
      <w:pPr>
        <w:spacing w:after="0"/>
        <w:ind w:left="0"/>
        <w:jc w:val="left"/>
      </w:pPr>
      <w:r>
        <w:rPr>
          <w:rFonts w:ascii="Times New Roman"/>
          <w:b/>
          <w:i w:val="false"/>
          <w:color w:val="000000"/>
        </w:rPr>
        <w:t xml:space="preserve"> "Ақтоғай аудандық мәслихат аппараты" мемлекеттік</w:t>
      </w:r>
      <w:r>
        <w:br/>
      </w:r>
      <w:r>
        <w:rPr>
          <w:rFonts w:ascii="Times New Roman"/>
          <w:b/>
          <w:i w:val="false"/>
          <w:color w:val="000000"/>
        </w:rPr>
        <w:t>мекемесінің қызметтік куәліктерін беру және қайтару журналы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7"/>
        <w:gridCol w:w="1003"/>
        <w:gridCol w:w="1003"/>
        <w:gridCol w:w="1003"/>
        <w:gridCol w:w="2163"/>
        <w:gridCol w:w="1003"/>
        <w:gridCol w:w="1778"/>
      </w:tblGrid>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күні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 берілген қызметкердің қолы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күні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тапсырған қызметкердің қолы</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журнал тігілген, нөмірленген болуы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w:t>
            </w:r>
            <w:r>
              <w:br/>
            </w:r>
            <w:r>
              <w:rPr>
                <w:rFonts w:ascii="Times New Roman"/>
                <w:b w:val="false"/>
                <w:i w:val="false"/>
                <w:color w:val="000000"/>
                <w:sz w:val="20"/>
              </w:rPr>
              <w:t>аппараты" мемлекеттік мекемесі</w:t>
            </w:r>
            <w:r>
              <w:br/>
            </w:r>
            <w:r>
              <w:rPr>
                <w:rFonts w:ascii="Times New Roman"/>
                <w:b w:val="false"/>
                <w:i w:val="false"/>
                <w:color w:val="000000"/>
                <w:sz w:val="20"/>
              </w:rPr>
              <w:t>қызметтік куәлігін беру</w:t>
            </w:r>
            <w:r>
              <w:br/>
            </w:r>
            <w:r>
              <w:rPr>
                <w:rFonts w:ascii="Times New Roman"/>
                <w:b w:val="false"/>
                <w:i w:val="false"/>
                <w:color w:val="000000"/>
                <w:sz w:val="20"/>
              </w:rPr>
              <w:t>Қағидалары және</w:t>
            </w:r>
            <w:r>
              <w:br/>
            </w:r>
            <w:r>
              <w:rPr>
                <w:rFonts w:ascii="Times New Roman"/>
                <w:b w:val="false"/>
                <w:i w:val="false"/>
                <w:color w:val="000000"/>
                <w:sz w:val="20"/>
              </w:rPr>
              <w:t>оның сипаттамасына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АКТІ</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жасалу орны күні                        № ______</w:t>
      </w:r>
    </w:p>
    <w:p>
      <w:pPr>
        <w:spacing w:after="0"/>
        <w:ind w:left="0"/>
        <w:jc w:val="both"/>
      </w:pPr>
      <w:r>
        <w:rPr>
          <w:rFonts w:ascii="Times New Roman"/>
          <w:b w:val="false"/>
          <w:i w:val="false"/>
          <w:color w:val="000000"/>
          <w:sz w:val="28"/>
        </w:rPr>
        <w:t xml:space="preserve">
      Біз, төменде қол қойғандар (кемінде 3 қызметкер, тегін, атын, әкесінің атын (бар болса), атқаратын лауазымын көрсету керек), қызметтік куәлікті беру қағидаларының </w:t>
      </w:r>
      <w:r>
        <w:rPr>
          <w:rFonts w:ascii="Times New Roman"/>
          <w:b w:val="false"/>
          <w:i w:val="false"/>
          <w:color w:val="000000"/>
          <w:sz w:val="28"/>
        </w:rPr>
        <w:t>9-тармағының</w:t>
      </w:r>
      <w:r>
        <w:rPr>
          <w:rFonts w:ascii="Times New Roman"/>
          <w:b w:val="false"/>
          <w:i w:val="false"/>
          <w:color w:val="000000"/>
          <w:sz w:val="28"/>
        </w:rPr>
        <w:t xml:space="preserve"> негізінде "Ақтоғай аудандық мәслихат аппараты" мемлекеттік мекемесі қызметкерлерінің жұмыстан босатылуға, басқа қызметке ауысуға байланысты қызметтік куәліктерін жою және есептен шығару бойынша осы актіні жасадық.</w:t>
      </w:r>
    </w:p>
    <w:p>
      <w:pPr>
        <w:spacing w:after="0"/>
        <w:ind w:left="0"/>
        <w:jc w:val="both"/>
      </w:pPr>
      <w:r>
        <w:rPr>
          <w:rFonts w:ascii="Times New Roman"/>
          <w:b w:val="false"/>
          <w:i w:val="false"/>
          <w:color w:val="000000"/>
          <w:sz w:val="28"/>
        </w:rPr>
        <w:t>
      Тегі, аты, әкесінің аты (бар болса)            Лауазымның атауы            Қолы</w:t>
      </w:r>
    </w:p>
    <w:p>
      <w:pPr>
        <w:spacing w:after="0"/>
        <w:ind w:left="0"/>
        <w:jc w:val="both"/>
      </w:pPr>
      <w:r>
        <w:rPr>
          <w:rFonts w:ascii="Times New Roman"/>
          <w:b w:val="false"/>
          <w:i w:val="false"/>
          <w:color w:val="000000"/>
          <w:sz w:val="28"/>
        </w:rPr>
        <w:t>
      Тегі, аты, әкесінің аты (бар болса)            Лауазымның атауы            Қолы</w:t>
      </w:r>
    </w:p>
    <w:p>
      <w:pPr>
        <w:spacing w:after="0"/>
        <w:ind w:left="0"/>
        <w:jc w:val="both"/>
      </w:pPr>
      <w:r>
        <w:rPr>
          <w:rFonts w:ascii="Times New Roman"/>
          <w:b w:val="false"/>
          <w:i w:val="false"/>
          <w:color w:val="000000"/>
          <w:sz w:val="28"/>
        </w:rPr>
        <w:t>
      Тегі, аты, әкесінің аты (бар болса)            Лауазымның атауы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