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f8c7" w14:textId="beaf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2016 жылғы 23 желтоқсандағы "2017 - 2019 жылдарға арналған Ақтоғай ауданының бюджеті туралы" № 51/11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2017 жылғы 14 желтоқсандағы № 128/24 шешімі. Павлодар облысының Әділет департаментінде 2017 жылғы 15 желтоқсанда № 5744 болып тіркелді. Күші жойылды - Павлодар облысы Ақтоғай аудандық мәслихатының 2018 жылғы 30 қаңтардағы № 159/28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30.01.2018 № 159/28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сәйкес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2016 жылғы 23 желтоқсандағы "2017 - 2019 жылдарға арналған Ақтоғай ауданының бюджеті туралы" № 51/11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5331 болып тіркелген, 2017 жылы 14 қаңтарда аудандық "Ауыл тынысы", "Пульс села"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"4849697" деген сандар "4844831"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"351506" деген сандар "349901"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"9790" деген сандар "10600"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"794" деген сандар "1589"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"4487607" деген сандар "4482741"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"4897882" деген сандар "4893016"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 "18868" деген сандар "18801" деген сандармен ауыстырылсын, соның ішінде "18573" деген сандар "18640"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"-67053" деген сандар "-66986"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"67053" деген сандар "66986"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3132" деген сандар "572"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9–тармағында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"4079" деген сандар "2094"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"1966" деген сандар "2423"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"12545" деген сандар "11877"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"4926" деген сандар "4816" деген сандармен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Е.Ш. Бозжігітов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4482741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2"/>
        <w:gridCol w:w="1272"/>
        <w:gridCol w:w="5270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Операциялар мен қаржы активтері бойынша сальдо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- 66986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Бюджеттік тапшылықты қаржыландыру (профицитті пайдалану)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