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3b624" w14:textId="e03b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Басқамыс ауылдық округінің Басқамыс ауылының "Шұбар Құлын" шаруа қожалығының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ауданы Басқамыс селолық округі әкімінің 2017 жылғы 5 мамырдағы № 1 шешімі. Павлодар облысының Әділет департаментінде 2017 жылғы 12 маусымда № 5525 болып тіркелді. Күші жойылды - Павлодар облысы Ақтоғай ауданы Басқамыс ауылдық округі әкімінің 2017 жылғы 24 тамыздағы № 2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ауданы Басқамыс ауылдық округі әкімінің 24.08.2017 № 2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және Ақтоғай ауданының мемлекеттік ветеринариялық-санитариялық бас инспекторының 2017 жылғы 14 сәуірдегі № 2-01/92 ұсынымы негізінде, Басқамыс ауылдық округінің әкімі </w:t>
      </w:r>
      <w:r>
        <w:rPr>
          <w:rFonts w:ascii="Times New Roman"/>
          <w:b/>
          <w:i w:val="false"/>
          <w:color w:val="000000"/>
          <w:sz w:val="28"/>
        </w:rPr>
        <w:t>ШЕШІ</w:t>
      </w:r>
      <w:r>
        <w:rPr>
          <w:rFonts w:ascii="Times New Roman"/>
          <w:b/>
          <w:i w:val="false"/>
          <w:color w:val="000000"/>
          <w:sz w:val="28"/>
        </w:rPr>
        <w:t>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Ірі қара малдың құтырықпен ауыруы пайда болуына байланысты Ақтоғай ауданының Басқамыс ауылдық округінің Басқамыс ауылының "Шұбар Құлын" шаруа қожалығының аумағында шектеу іс-шаралары белгіленсін.</w:t>
      </w:r>
    </w:p>
    <w:bookmarkEnd w:id="1"/>
    <w:bookmarkStart w:name="z3" w:id="2"/>
    <w:p>
      <w:pPr>
        <w:spacing w:after="0"/>
        <w:ind w:left="0"/>
        <w:jc w:val="both"/>
      </w:pPr>
      <w:r>
        <w:rPr>
          <w:rFonts w:ascii="Times New Roman"/>
          <w:b w:val="false"/>
          <w:i w:val="false"/>
          <w:color w:val="000000"/>
          <w:sz w:val="28"/>
        </w:rPr>
        <w:t>
      2. "Ақтоғай ауданының ветеринария бөлімі" (келісім бойынша), "Қазақстан Республикасы Ауыл шаруашылығы министрлігі Ветеринариялық бақылау және қадағалау комитетінің Ақтоғай ауданының аумақтық инспекциясы" (келісім бойынша) мемлекеттік мекемелері, "Қазақстан Республикасы Ұлттық экономика министрлігі Тұтынушылардың құқықтарын қорғау комитеті Павлодар облысы тұтынушылардың құқықтарын қорғау департаментінің Ақтоғай ауданының тұтынушылардың құқықтарын қорғау басқармасы" республикалық мемлекеттік мекемесі (келісім бойынша) анықталған эпизоотиялық ошақта ветеринариялық-санитариялық қолайлы жағдайға қолжеткізу үшін қажетті ветеринариялық-санитариялық іс-шаралар жүргізсін.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Басқамыс ауылдық округінің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Нұрлықаимов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"Ақтоғай ауданының ветеринария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Нұрғазин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"5" мамыр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Ауыл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шаруашылығы министрлігінің ветеринарлық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бақылау және қадағалау комитетінің Ақтоғай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аумақтық инспекция"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Малюкова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"5" мамыр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Ұлттық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 министрлігі Тұтынушылардың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 комитеті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тұтынушылардың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 департаментінің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Ақтоғай ауданының тұтынушылардың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Сқақова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"5" мамыр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