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578ad" w14:textId="50578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2018 - 2020 жылдарға арналған Железин аудандық бюджеті туралы</w:t>
      </w:r>
    </w:p>
    <w:p>
      <w:pPr>
        <w:spacing w:after="0"/>
        <w:ind w:left="0"/>
        <w:jc w:val="both"/>
      </w:pPr>
      <w:r>
        <w:rPr>
          <w:rFonts w:ascii="Times New Roman"/>
          <w:b w:val="false"/>
          <w:i w:val="false"/>
          <w:color w:val="000000"/>
          <w:sz w:val="28"/>
        </w:rPr>
        <w:t>Павлодар облысы Железинка аудандық мәслихатының 2017 жылғы 22 желтоқсандағы № 174/6 шешімі. Павлодар облысының Әділет департаментінде 2017 жылғы 27 желтоқсанда № 5760 болып тіркелді</w:t>
      </w:r>
    </w:p>
    <w:p>
      <w:pPr>
        <w:spacing w:after="0"/>
        <w:ind w:left="0"/>
        <w:jc w:val="both"/>
      </w:pPr>
      <w:bookmarkStart w:name="z1" w:id="0"/>
      <w:r>
        <w:rPr>
          <w:rFonts w:ascii="Times New Roman"/>
          <w:b w:val="false"/>
          <w:i w:val="false"/>
          <w:color w:val="000000"/>
          <w:sz w:val="28"/>
        </w:rPr>
        <w:t xml:space="preserve">
      Казақстан Республикасының 2008 жылғы 4 желтоқсандағы Бюджет кодексінің 75-бабы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Железин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2018 - 2020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-қосымшаларға сәйкес, соның ішінде 2018 жылға арналған келесі көлемдерде бекітілсін:</w:t>
      </w:r>
    </w:p>
    <w:bookmarkEnd w:id="1"/>
    <w:p>
      <w:pPr>
        <w:spacing w:after="0"/>
        <w:ind w:left="0"/>
        <w:jc w:val="both"/>
      </w:pPr>
      <w:r>
        <w:rPr>
          <w:rFonts w:ascii="Times New Roman"/>
          <w:b w:val="false"/>
          <w:i w:val="false"/>
          <w:color w:val="000000"/>
          <w:sz w:val="28"/>
        </w:rPr>
        <w:t>
      1) кірістер - 5593759 мың теңге, соның ішінде:</w:t>
      </w:r>
    </w:p>
    <w:p>
      <w:pPr>
        <w:spacing w:after="0"/>
        <w:ind w:left="0"/>
        <w:jc w:val="both"/>
      </w:pPr>
      <w:r>
        <w:rPr>
          <w:rFonts w:ascii="Times New Roman"/>
          <w:b w:val="false"/>
          <w:i w:val="false"/>
          <w:color w:val="000000"/>
          <w:sz w:val="28"/>
        </w:rPr>
        <w:t>
      салықтық түсімдер - 642144 мың теңге;</w:t>
      </w:r>
    </w:p>
    <w:p>
      <w:pPr>
        <w:spacing w:after="0"/>
        <w:ind w:left="0"/>
        <w:jc w:val="both"/>
      </w:pPr>
      <w:r>
        <w:rPr>
          <w:rFonts w:ascii="Times New Roman"/>
          <w:b w:val="false"/>
          <w:i w:val="false"/>
          <w:color w:val="000000"/>
          <w:sz w:val="28"/>
        </w:rPr>
        <w:t>
      салықтық емес түсімдер - 4420 мың теңге;</w:t>
      </w:r>
    </w:p>
    <w:p>
      <w:pPr>
        <w:spacing w:after="0"/>
        <w:ind w:left="0"/>
        <w:jc w:val="both"/>
      </w:pPr>
      <w:r>
        <w:rPr>
          <w:rFonts w:ascii="Times New Roman"/>
          <w:b w:val="false"/>
          <w:i w:val="false"/>
          <w:color w:val="000000"/>
          <w:sz w:val="28"/>
        </w:rPr>
        <w:t>
      негізгі капиталды сатудан түсетін түсімдер - 5536 мың теңге;</w:t>
      </w:r>
    </w:p>
    <w:p>
      <w:pPr>
        <w:spacing w:after="0"/>
        <w:ind w:left="0"/>
        <w:jc w:val="both"/>
      </w:pPr>
      <w:r>
        <w:rPr>
          <w:rFonts w:ascii="Times New Roman"/>
          <w:b w:val="false"/>
          <w:i w:val="false"/>
          <w:color w:val="000000"/>
          <w:sz w:val="28"/>
        </w:rPr>
        <w:t>
      трансферттердің түсімдері - 4941659 мың теңге;</w:t>
      </w:r>
    </w:p>
    <w:p>
      <w:pPr>
        <w:spacing w:after="0"/>
        <w:ind w:left="0"/>
        <w:jc w:val="both"/>
      </w:pPr>
      <w:r>
        <w:rPr>
          <w:rFonts w:ascii="Times New Roman"/>
          <w:b w:val="false"/>
          <w:i w:val="false"/>
          <w:color w:val="000000"/>
          <w:sz w:val="28"/>
        </w:rPr>
        <w:t>
      2) шығындар - 5625928 мың теңге;</w:t>
      </w:r>
    </w:p>
    <w:p>
      <w:pPr>
        <w:spacing w:after="0"/>
        <w:ind w:left="0"/>
        <w:jc w:val="both"/>
      </w:pPr>
      <w:r>
        <w:rPr>
          <w:rFonts w:ascii="Times New Roman"/>
          <w:b w:val="false"/>
          <w:i w:val="false"/>
          <w:color w:val="000000"/>
          <w:sz w:val="28"/>
        </w:rPr>
        <w:t>
      3) таза бюджеттік кредиттер - 24592 мың теңге, соның ішінде:</w:t>
      </w:r>
    </w:p>
    <w:p>
      <w:pPr>
        <w:spacing w:after="0"/>
        <w:ind w:left="0"/>
        <w:jc w:val="both"/>
      </w:pPr>
      <w:r>
        <w:rPr>
          <w:rFonts w:ascii="Times New Roman"/>
          <w:b w:val="false"/>
          <w:i w:val="false"/>
          <w:color w:val="000000"/>
          <w:sz w:val="28"/>
        </w:rPr>
        <w:t>
      бюджеттік кредиттер - 39682 мың теңге;</w:t>
      </w:r>
    </w:p>
    <w:p>
      <w:pPr>
        <w:spacing w:after="0"/>
        <w:ind w:left="0"/>
        <w:jc w:val="both"/>
      </w:pPr>
      <w:r>
        <w:rPr>
          <w:rFonts w:ascii="Times New Roman"/>
          <w:b w:val="false"/>
          <w:i w:val="false"/>
          <w:color w:val="000000"/>
          <w:sz w:val="28"/>
        </w:rPr>
        <w:t>
      бюджеттік кредиттерді өтеу - 15090 мың теңге;</w:t>
      </w:r>
    </w:p>
    <w:p>
      <w:pPr>
        <w:spacing w:after="0"/>
        <w:ind w:left="0"/>
        <w:jc w:val="both"/>
      </w:pPr>
      <w:r>
        <w:rPr>
          <w:rFonts w:ascii="Times New Roman"/>
          <w:b w:val="false"/>
          <w:i w:val="false"/>
          <w:color w:val="000000"/>
          <w:sz w:val="28"/>
        </w:rPr>
        <w:t>
      4) қаржы активтерімен операциялар бойынша сальдо - 23324 мың теңге, соның ішінде:</w:t>
      </w:r>
    </w:p>
    <w:p>
      <w:pPr>
        <w:spacing w:after="0"/>
        <w:ind w:left="0"/>
        <w:jc w:val="both"/>
      </w:pPr>
      <w:r>
        <w:rPr>
          <w:rFonts w:ascii="Times New Roman"/>
          <w:b w:val="false"/>
          <w:i w:val="false"/>
          <w:color w:val="000000"/>
          <w:sz w:val="28"/>
        </w:rPr>
        <w:t>
      қаржы активтерін сатып алу - 25193 мың теңге;</w:t>
      </w:r>
    </w:p>
    <w:p>
      <w:pPr>
        <w:spacing w:after="0"/>
        <w:ind w:left="0"/>
        <w:jc w:val="both"/>
      </w:pPr>
      <w:r>
        <w:rPr>
          <w:rFonts w:ascii="Times New Roman"/>
          <w:b w:val="false"/>
          <w:i w:val="false"/>
          <w:color w:val="000000"/>
          <w:sz w:val="28"/>
        </w:rPr>
        <w:t>
      5) бюджет тапшылығы - -80085 мың теңге;</w:t>
      </w:r>
    </w:p>
    <w:p>
      <w:pPr>
        <w:spacing w:after="0"/>
        <w:ind w:left="0"/>
        <w:jc w:val="both"/>
      </w:pPr>
      <w:r>
        <w:rPr>
          <w:rFonts w:ascii="Times New Roman"/>
          <w:b w:val="false"/>
          <w:i w:val="false"/>
          <w:color w:val="000000"/>
          <w:sz w:val="28"/>
        </w:rPr>
        <w:t>
      6) бюджет тапшылығын қаржыландыру - 80085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Павлодар облысы Железин аудандық мәслихатының 03.05.2018 </w:t>
      </w:r>
      <w:r>
        <w:rPr>
          <w:rFonts w:ascii="Times New Roman"/>
          <w:b w:val="false"/>
          <w:i w:val="false"/>
          <w:color w:val="000000"/>
          <w:sz w:val="28"/>
        </w:rPr>
        <w:t>№ 220/6</w:t>
      </w:r>
      <w:r>
        <w:rPr>
          <w:rFonts w:ascii="Times New Roman"/>
          <w:b w:val="false"/>
          <w:i w:val="false"/>
          <w:color w:val="ff0000"/>
          <w:sz w:val="28"/>
        </w:rPr>
        <w:t xml:space="preserve"> (01.01.2018 бастап қолданысқа енгізіледі); 05.09.2018 </w:t>
      </w:r>
      <w:r>
        <w:rPr>
          <w:rFonts w:ascii="Times New Roman"/>
          <w:b w:val="false"/>
          <w:i w:val="false"/>
          <w:color w:val="000000"/>
          <w:sz w:val="28"/>
        </w:rPr>
        <w:t>№ 255/6</w:t>
      </w:r>
      <w:r>
        <w:rPr>
          <w:rFonts w:ascii="Times New Roman"/>
          <w:b w:val="false"/>
          <w:i w:val="false"/>
          <w:color w:val="ff0000"/>
          <w:sz w:val="28"/>
        </w:rPr>
        <w:t xml:space="preserve"> (01.01.2018 бастап қолданысқа енгізіледі); 08.11.2018 </w:t>
      </w:r>
      <w:r>
        <w:rPr>
          <w:rFonts w:ascii="Times New Roman"/>
          <w:b w:val="false"/>
          <w:i w:val="false"/>
          <w:color w:val="000000"/>
          <w:sz w:val="28"/>
        </w:rPr>
        <w:t>№ 281/6</w:t>
      </w:r>
      <w:r>
        <w:rPr>
          <w:rFonts w:ascii="Times New Roman"/>
          <w:b w:val="false"/>
          <w:i w:val="false"/>
          <w:color w:val="ff0000"/>
          <w:sz w:val="28"/>
        </w:rPr>
        <w:t xml:space="preserve"> (01.01.2018 бастап қолданысқа енгізіледі); 07.12.2018 </w:t>
      </w:r>
      <w:r>
        <w:rPr>
          <w:rFonts w:ascii="Times New Roman"/>
          <w:b w:val="false"/>
          <w:i w:val="false"/>
          <w:color w:val="000000"/>
          <w:sz w:val="28"/>
        </w:rPr>
        <w:t>№ 297/6</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Облыстық бюджеттен 2018 жылға берілетін бюджеттік субвенциялардың көлемі 2697765 мың теңге сомада бекітілсін.</w:t>
      </w:r>
    </w:p>
    <w:bookmarkEnd w:id="2"/>
    <w:bookmarkStart w:name="z4" w:id="3"/>
    <w:p>
      <w:pPr>
        <w:spacing w:after="0"/>
        <w:ind w:left="0"/>
        <w:jc w:val="both"/>
      </w:pPr>
      <w:r>
        <w:rPr>
          <w:rFonts w:ascii="Times New Roman"/>
          <w:b w:val="false"/>
          <w:i w:val="false"/>
          <w:color w:val="000000"/>
          <w:sz w:val="28"/>
        </w:rPr>
        <w:t>
      3. 2018 жылға аудандық бюджеттен Железин селолық округінің бюджетіне берілетін субвенциялардың көлемі 156152 мың теңге сомада ескерілсін.</w:t>
      </w:r>
    </w:p>
    <w:bookmarkEnd w:id="3"/>
    <w:bookmarkStart w:name="z5" w:id="4"/>
    <w:p>
      <w:pPr>
        <w:spacing w:after="0"/>
        <w:ind w:left="0"/>
        <w:jc w:val="both"/>
      </w:pPr>
      <w:r>
        <w:rPr>
          <w:rFonts w:ascii="Times New Roman"/>
          <w:b w:val="false"/>
          <w:i w:val="false"/>
          <w:color w:val="000000"/>
          <w:sz w:val="28"/>
        </w:rPr>
        <w:t xml:space="preserve">
      4. 2018 жылға арналған аудандық бюджеттің атқарылу үдерісінде секвестрге жатпайтын аудандық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4"/>
    <w:bookmarkStart w:name="z6" w:id="5"/>
    <w:p>
      <w:pPr>
        <w:spacing w:after="0"/>
        <w:ind w:left="0"/>
        <w:jc w:val="both"/>
      </w:pPr>
      <w:r>
        <w:rPr>
          <w:rFonts w:ascii="Times New Roman"/>
          <w:b w:val="false"/>
          <w:i w:val="false"/>
          <w:color w:val="000000"/>
          <w:sz w:val="28"/>
        </w:rPr>
        <w:t>
      5. 2018 жылға арналған аудандық бюджетте жоғары тұрған бюджеттен Железин селолық округіне келесі көлемде трансферттер қарастырылғаны ескерілсін:</w:t>
      </w:r>
    </w:p>
    <w:bookmarkEnd w:id="5"/>
    <w:p>
      <w:pPr>
        <w:spacing w:after="0"/>
        <w:ind w:left="0"/>
        <w:jc w:val="both"/>
      </w:pPr>
      <w:r>
        <w:rPr>
          <w:rFonts w:ascii="Times New Roman"/>
          <w:b w:val="false"/>
          <w:i w:val="false"/>
          <w:color w:val="000000"/>
          <w:sz w:val="28"/>
        </w:rPr>
        <w:t>
      170021 мың теңге – көше жолдарын орташа жөндеуге;</w:t>
      </w:r>
    </w:p>
    <w:p>
      <w:pPr>
        <w:spacing w:after="0"/>
        <w:ind w:left="0"/>
        <w:jc w:val="both"/>
      </w:pPr>
      <w:r>
        <w:rPr>
          <w:rFonts w:ascii="Times New Roman"/>
          <w:b w:val="false"/>
          <w:i w:val="false"/>
          <w:color w:val="000000"/>
          <w:sz w:val="28"/>
        </w:rPr>
        <w:t>
      20958 мың теңге - елді мекенді жарықтандыру бойынша іс-шараларды өткізуге;</w:t>
      </w:r>
    </w:p>
    <w:p>
      <w:pPr>
        <w:spacing w:after="0"/>
        <w:ind w:left="0"/>
        <w:jc w:val="both"/>
      </w:pPr>
      <w:r>
        <w:rPr>
          <w:rFonts w:ascii="Times New Roman"/>
          <w:b w:val="false"/>
          <w:i w:val="false"/>
          <w:color w:val="000000"/>
          <w:sz w:val="28"/>
        </w:rPr>
        <w:t>
      3750 мың теңге - бюджеттің төртінші деңгейін ендіру шеңберінде селолық округ әкіміне қызметтік автокөлік сатып алу.</w:t>
      </w:r>
    </w:p>
    <w:bookmarkStart w:name="z7" w:id="6"/>
    <w:p>
      <w:pPr>
        <w:spacing w:after="0"/>
        <w:ind w:left="0"/>
        <w:jc w:val="both"/>
      </w:pPr>
      <w:r>
        <w:rPr>
          <w:rFonts w:ascii="Times New Roman"/>
          <w:b w:val="false"/>
          <w:i w:val="false"/>
          <w:color w:val="000000"/>
          <w:sz w:val="28"/>
        </w:rPr>
        <w:t xml:space="preserve">
      6. Ауданның селолық округтерінің 2018 жылға арналған бюджеттік бағдарламалары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p>
    <w:bookmarkEnd w:id="6"/>
    <w:bookmarkStart w:name="z8" w:id="7"/>
    <w:p>
      <w:pPr>
        <w:spacing w:after="0"/>
        <w:ind w:left="0"/>
        <w:jc w:val="both"/>
      </w:pPr>
      <w:r>
        <w:rPr>
          <w:rFonts w:ascii="Times New Roman"/>
          <w:b w:val="false"/>
          <w:i w:val="false"/>
          <w:color w:val="000000"/>
          <w:sz w:val="28"/>
        </w:rPr>
        <w:t xml:space="preserve">
      7. Жергілікті атқарушы органдарға 2018 жылға арналған трансферттер сомаларын үлестіру көлемдері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p>
    <w:bookmarkEnd w:id="7"/>
    <w:bookmarkStart w:name="z9" w:id="8"/>
    <w:p>
      <w:pPr>
        <w:spacing w:after="0"/>
        <w:ind w:left="0"/>
        <w:jc w:val="both"/>
      </w:pPr>
      <w:r>
        <w:rPr>
          <w:rFonts w:ascii="Times New Roman"/>
          <w:b w:val="false"/>
          <w:i w:val="false"/>
          <w:color w:val="000000"/>
          <w:sz w:val="28"/>
        </w:rPr>
        <w:t>
      8. Ауданның жергілікті атқарушы органының 2018 жылға арналған резерві 5200 мың теңге сомада бекітілсін.</w:t>
      </w:r>
    </w:p>
    <w:bookmarkEnd w:id="8"/>
    <w:bookmarkStart w:name="z10" w:id="9"/>
    <w:p>
      <w:pPr>
        <w:spacing w:after="0"/>
        <w:ind w:left="0"/>
        <w:jc w:val="both"/>
      </w:pPr>
      <w:r>
        <w:rPr>
          <w:rFonts w:ascii="Times New Roman"/>
          <w:b w:val="false"/>
          <w:i w:val="false"/>
          <w:color w:val="000000"/>
          <w:sz w:val="28"/>
        </w:rPr>
        <w:t xml:space="preserve">
      9. Қазақстан Республикасының 2005 жылғы 8 шілдедегі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4-тармағына</w:t>
      </w:r>
      <w:r>
        <w:rPr>
          <w:rFonts w:ascii="Times New Roman"/>
          <w:b w:val="false"/>
          <w:i w:val="false"/>
          <w:color w:val="000000"/>
          <w:sz w:val="28"/>
        </w:rPr>
        <w:t xml:space="preserve"> сәйкес азаматтық қызметші болып табылатын және ауылдық елді мекендерде жұмыс істейтін денсаулық сақтау, әлеуметтік қамсыздандыру, білім беру, мәдениет, спорт және ветеринария саласындағы мамандарға, сондай-ақ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мөлшерлемелерімен салыстырғанда жиырма бес пайызға жоғарылатылған айлықақылар мен тарифтiк мөлшерлемелер белгіленсін.</w:t>
      </w:r>
    </w:p>
    <w:bookmarkEnd w:id="9"/>
    <w:bookmarkStart w:name="z11" w:id="10"/>
    <w:p>
      <w:pPr>
        <w:spacing w:after="0"/>
        <w:ind w:left="0"/>
        <w:jc w:val="both"/>
      </w:pPr>
      <w:r>
        <w:rPr>
          <w:rFonts w:ascii="Times New Roman"/>
          <w:b w:val="false"/>
          <w:i w:val="false"/>
          <w:color w:val="000000"/>
          <w:sz w:val="28"/>
        </w:rPr>
        <w:t>
      10. Осы шешімнің орындалуын бақылау аудандық мәслихаттың әлеуметтік-экономикалық дамыту және бюджеттік тұрақты комиссиясына жүктелсін.</w:t>
      </w:r>
    </w:p>
    <w:bookmarkEnd w:id="10"/>
    <w:bookmarkStart w:name="z12" w:id="11"/>
    <w:p>
      <w:pPr>
        <w:spacing w:after="0"/>
        <w:ind w:left="0"/>
        <w:jc w:val="both"/>
      </w:pPr>
      <w:r>
        <w:rPr>
          <w:rFonts w:ascii="Times New Roman"/>
          <w:b w:val="false"/>
          <w:i w:val="false"/>
          <w:color w:val="000000"/>
          <w:sz w:val="28"/>
        </w:rPr>
        <w:t>
      11. Осы шешім 2018 жылғы 1 қаңтардан бастап қолданысқа енеді.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Волкова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 Лампартер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 аудандық</w:t>
            </w:r>
            <w:r>
              <w:br/>
            </w:r>
            <w:r>
              <w:rPr>
                <w:rFonts w:ascii="Times New Roman"/>
                <w:b w:val="false"/>
                <w:i w:val="false"/>
                <w:color w:val="000000"/>
                <w:sz w:val="20"/>
              </w:rPr>
              <w:t>мәслихатының (VI сайланған</w:t>
            </w:r>
            <w:r>
              <w:br/>
            </w:r>
            <w:r>
              <w:rPr>
                <w:rFonts w:ascii="Times New Roman"/>
                <w:b w:val="false"/>
                <w:i w:val="false"/>
                <w:color w:val="000000"/>
                <w:sz w:val="20"/>
              </w:rPr>
              <w:t>XXX (кезекті) сессиясы)</w:t>
            </w:r>
            <w:r>
              <w:br/>
            </w:r>
            <w:r>
              <w:rPr>
                <w:rFonts w:ascii="Times New Roman"/>
                <w:b w:val="false"/>
                <w:i w:val="false"/>
                <w:color w:val="000000"/>
                <w:sz w:val="20"/>
              </w:rPr>
              <w:t>2017 жылғы 22 желтоқсандағы</w:t>
            </w:r>
            <w:r>
              <w:br/>
            </w:r>
            <w:r>
              <w:rPr>
                <w:rFonts w:ascii="Times New Roman"/>
                <w:b w:val="false"/>
                <w:i w:val="false"/>
                <w:color w:val="000000"/>
                <w:sz w:val="20"/>
              </w:rPr>
              <w:t>№ 174/6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2018 жылға арналған аудандық бюджет</w:t>
      </w:r>
      <w:r>
        <w:br/>
      </w:r>
      <w:r>
        <w:rPr>
          <w:rFonts w:ascii="Times New Roman"/>
          <w:b/>
          <w:i w:val="false"/>
          <w:color w:val="000000"/>
        </w:rPr>
        <w:t>(өзгерістермен)</w:t>
      </w:r>
    </w:p>
    <w:p>
      <w:pPr>
        <w:spacing w:after="0"/>
        <w:ind w:left="0"/>
        <w:jc w:val="both"/>
      </w:pPr>
      <w:r>
        <w:rPr>
          <w:rFonts w:ascii="Times New Roman"/>
          <w:b w:val="false"/>
          <w:i w:val="false"/>
          <w:color w:val="ff0000"/>
          <w:sz w:val="28"/>
        </w:rPr>
        <w:t xml:space="preserve">
      Ескерту. 1-қосымша жаңа редакцияда - Павлодар облысы Железин аудандық мәслихатының 07.12.2018 </w:t>
      </w:r>
      <w:r>
        <w:rPr>
          <w:rFonts w:ascii="Times New Roman"/>
          <w:b w:val="false"/>
          <w:i w:val="false"/>
          <w:color w:val="ff0000"/>
          <w:sz w:val="28"/>
        </w:rPr>
        <w:t>№ 297/6</w:t>
      </w:r>
      <w:r>
        <w:rPr>
          <w:rFonts w:ascii="Times New Roman"/>
          <w:b w:val="false"/>
          <w:i w:val="false"/>
          <w:color w:val="ff0000"/>
          <w:sz w:val="28"/>
        </w:rPr>
        <w:t xml:space="preserve"> (01.01.2018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954"/>
        <w:gridCol w:w="615"/>
        <w:gridCol w:w="7111"/>
        <w:gridCol w:w="300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5 593 759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642 144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212 934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212 934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162 997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162 997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243 220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224 331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ішкі салықтар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20 153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13 678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4 941 659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4 941 659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4 941 659</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816"/>
        <w:gridCol w:w="1109"/>
        <w:gridCol w:w="1109"/>
        <w:gridCol w:w="5880"/>
        <w:gridCol w:w="257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5 625 928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544 155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301 557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176 562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169 443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200 966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190 856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175 569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2 274 069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2 002 590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1 920 561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1 893 089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176 034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176 034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және ұйымдарының күрделі шығындары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246 888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16 553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16 553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171 612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356 650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ескі тұрғын үйлерді бұзу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263 900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255 545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255 545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701 028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112 191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469 202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-сауықтыру және спорттық іс-шараларды іске асыру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455 737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455 737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оңтайландыру және тиімді қала құрылыстық игеруді қамтамасыз ету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981 557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979 035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көшелеріндегі автомобиль жолдарын күрделі және орташа жөндеу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864 347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183 940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679 687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301 466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301 466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301 466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156 152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 аудандық</w:t>
            </w:r>
            <w:r>
              <w:br/>
            </w:r>
            <w:r>
              <w:rPr>
                <w:rFonts w:ascii="Times New Roman"/>
                <w:b w:val="false"/>
                <w:i w:val="false"/>
                <w:color w:val="000000"/>
                <w:sz w:val="20"/>
              </w:rPr>
              <w:t>мәслихатының (VI сайланған</w:t>
            </w:r>
            <w:r>
              <w:br/>
            </w:r>
            <w:r>
              <w:rPr>
                <w:rFonts w:ascii="Times New Roman"/>
                <w:b w:val="false"/>
                <w:i w:val="false"/>
                <w:color w:val="000000"/>
                <w:sz w:val="20"/>
              </w:rPr>
              <w:t>XXX (кезекті) сессиясы)</w:t>
            </w:r>
            <w:r>
              <w:br/>
            </w:r>
            <w:r>
              <w:rPr>
                <w:rFonts w:ascii="Times New Roman"/>
                <w:b w:val="false"/>
                <w:i w:val="false"/>
                <w:color w:val="000000"/>
                <w:sz w:val="20"/>
              </w:rPr>
              <w:t>2017 жылғы 22 желтоқсандағы</w:t>
            </w:r>
            <w:r>
              <w:br/>
            </w:r>
            <w:r>
              <w:rPr>
                <w:rFonts w:ascii="Times New Roman"/>
                <w:b w:val="false"/>
                <w:i w:val="false"/>
                <w:color w:val="000000"/>
                <w:sz w:val="20"/>
              </w:rPr>
              <w:t>№ 174/6 шешіміне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2019 жылға арналған аудандық бюджет</w:t>
      </w:r>
      <w:r>
        <w:br/>
      </w:r>
      <w:r>
        <w:rPr>
          <w:rFonts w:ascii="Times New Roman"/>
          <w:b/>
          <w:i w:val="false"/>
          <w:color w:val="000000"/>
        </w:rPr>
        <w:t>(өзгерістермен)</w:t>
      </w:r>
    </w:p>
    <w:p>
      <w:pPr>
        <w:spacing w:after="0"/>
        <w:ind w:left="0"/>
        <w:jc w:val="both"/>
      </w:pPr>
      <w:r>
        <w:rPr>
          <w:rFonts w:ascii="Times New Roman"/>
          <w:b w:val="false"/>
          <w:i w:val="false"/>
          <w:color w:val="ff0000"/>
          <w:sz w:val="28"/>
        </w:rPr>
        <w:t xml:space="preserve">
      Ескерту. 2-қосымша жаңа редакцияда - Павлодар облысы Железин аудандық мәслихатының 03.05.2018 </w:t>
      </w:r>
      <w:r>
        <w:rPr>
          <w:rFonts w:ascii="Times New Roman"/>
          <w:b w:val="false"/>
          <w:i w:val="false"/>
          <w:color w:val="ff0000"/>
          <w:sz w:val="28"/>
        </w:rPr>
        <w:t>№ 220/6</w:t>
      </w:r>
      <w:r>
        <w:rPr>
          <w:rFonts w:ascii="Times New Roman"/>
          <w:b w:val="false"/>
          <w:i w:val="false"/>
          <w:color w:val="ff0000"/>
          <w:sz w:val="28"/>
        </w:rPr>
        <w:t xml:space="preserve"> (01.01.2018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1250"/>
        <w:gridCol w:w="805"/>
        <w:gridCol w:w="5507"/>
        <w:gridCol w:w="393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3 392 664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659 654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228 678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228 678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179 056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179 056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225 063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196 819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17 920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 көрсетуге салынатын ішкі салықтар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16 666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капиталды сатудан түсетін түсімдер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2 727 399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2 727 399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2 727 399</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846"/>
        <w:gridCol w:w="1149"/>
        <w:gridCol w:w="1149"/>
        <w:gridCol w:w="5648"/>
        <w:gridCol w:w="26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3 392 664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334 180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272 344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165 649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157 649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15 616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23 506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23 506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23 506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20 023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6 708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2 033 225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95 916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85 124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85 124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1 859 613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1 800 392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1 773 080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27 312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49 998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49 998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23 119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16 029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және ұйымдарының күрделі шығындары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108 618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15 763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15 763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35 528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21 678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9 761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235 202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106 381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Тарихи-мәдени мұра ескерткіштерін сақтауды және оларға қол жетімділікті қамтамасыз ету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11 112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-сауықтыру және спорттық іс-шараларды іске асыру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82 604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58 904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58 478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12 016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23 089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100 393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16 479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14 011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14 011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14 011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оңтайландыру және тиімді қала құрылыстық игеруді қамтамасыз ету жөніндегі қызметтер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302 481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300 656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94 197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көшелеріндегі автомобиль жолдарын күрделі және орташа жөндеу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59 937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206 459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206 459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193 934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193 934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193 934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24 893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4.Қаржылық активтерімен операциялар бойынша сальдо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- 15 090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6.Бюджет тапшылығын қаржыландыру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 аудандық</w:t>
            </w:r>
            <w:r>
              <w:br/>
            </w:r>
            <w:r>
              <w:rPr>
                <w:rFonts w:ascii="Times New Roman"/>
                <w:b w:val="false"/>
                <w:i w:val="false"/>
                <w:color w:val="000000"/>
                <w:sz w:val="20"/>
              </w:rPr>
              <w:t>мәслихатының (VI сайланған</w:t>
            </w:r>
            <w:r>
              <w:br/>
            </w:r>
            <w:r>
              <w:rPr>
                <w:rFonts w:ascii="Times New Roman"/>
                <w:b w:val="false"/>
                <w:i w:val="false"/>
                <w:color w:val="000000"/>
                <w:sz w:val="20"/>
              </w:rPr>
              <w:t>XXX (кезекті) сессиясы)</w:t>
            </w:r>
            <w:r>
              <w:br/>
            </w:r>
            <w:r>
              <w:rPr>
                <w:rFonts w:ascii="Times New Roman"/>
                <w:b w:val="false"/>
                <w:i w:val="false"/>
                <w:color w:val="000000"/>
                <w:sz w:val="20"/>
              </w:rPr>
              <w:t>2017 жылғы 22 желтоқсандағы</w:t>
            </w:r>
            <w:r>
              <w:br/>
            </w:r>
            <w:r>
              <w:rPr>
                <w:rFonts w:ascii="Times New Roman"/>
                <w:b w:val="false"/>
                <w:i w:val="false"/>
                <w:color w:val="000000"/>
                <w:sz w:val="20"/>
              </w:rPr>
              <w:t>№ 174/6 шешіміне</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2020 жылға арналған аудандық бюджет</w:t>
      </w:r>
      <w:r>
        <w:br/>
      </w:r>
      <w:r>
        <w:rPr>
          <w:rFonts w:ascii="Times New Roman"/>
          <w:b/>
          <w:i w:val="false"/>
          <w:color w:val="000000"/>
        </w:rPr>
        <w:t>(өзгерістермен)</w:t>
      </w:r>
    </w:p>
    <w:p>
      <w:pPr>
        <w:spacing w:after="0"/>
        <w:ind w:left="0"/>
        <w:jc w:val="both"/>
      </w:pPr>
      <w:r>
        <w:rPr>
          <w:rFonts w:ascii="Times New Roman"/>
          <w:b w:val="false"/>
          <w:i w:val="false"/>
          <w:color w:val="ff0000"/>
          <w:sz w:val="28"/>
        </w:rPr>
        <w:t xml:space="preserve">
      Ескерту. 3-қосымша жаңа редакцияда - Павлодар облысы Железин аудандық мәслихатының 03.05.2018 </w:t>
      </w:r>
      <w:r>
        <w:rPr>
          <w:rFonts w:ascii="Times New Roman"/>
          <w:b w:val="false"/>
          <w:i w:val="false"/>
          <w:color w:val="ff0000"/>
          <w:sz w:val="28"/>
        </w:rPr>
        <w:t>№ 220/6</w:t>
      </w:r>
      <w:r>
        <w:rPr>
          <w:rFonts w:ascii="Times New Roman"/>
          <w:b w:val="false"/>
          <w:i w:val="false"/>
          <w:color w:val="ff0000"/>
          <w:sz w:val="28"/>
        </w:rPr>
        <w:t xml:space="preserve"> (01.01.2018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1250"/>
        <w:gridCol w:w="805"/>
        <w:gridCol w:w="5507"/>
        <w:gridCol w:w="393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3 426 801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685 630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240 144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240 144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185 695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185 695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232 205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201 227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20 466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 көрсетуге салынатын ішкі салықтар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капиталды сатудан түсетін түсімдер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2 735 300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2 735 300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2 735 300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846"/>
        <w:gridCol w:w="1149"/>
        <w:gridCol w:w="1149"/>
        <w:gridCol w:w="5648"/>
        <w:gridCol w:w="26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3 426 801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338 688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274 435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163 106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163 106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20 746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2 089 796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100 511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1 940 583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1 878 362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1 850 793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52 789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52 789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48 702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48 702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23 977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147 579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23 122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23 122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22 529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809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245 925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111 398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104 285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104 285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Тарихи-мәдени мұра ескерткіштерін сақтауды және оларға қол жетімділікті қамтамасыз ету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-сауықтыру және спорттық іс-шараларды іске асыру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86 544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102 631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77 239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56 018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14 571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14 571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14 571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оңтайландыру және тиімді қала құрылыстық игеруді қамтамасыз ету жөніндегі қызметтер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249 842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247 944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67 067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көшелеріндегі автомобиль жолдарын күрделі және орташа жөндеу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50 867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180 877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180 877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203 745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203 745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203 745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175 704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- 15 090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4.Қаржылық активтерімен операциялар бойынша сальдо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- 15090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 аудандық</w:t>
            </w:r>
            <w:r>
              <w:br/>
            </w:r>
            <w:r>
              <w:rPr>
                <w:rFonts w:ascii="Times New Roman"/>
                <w:b w:val="false"/>
                <w:i w:val="false"/>
                <w:color w:val="000000"/>
                <w:sz w:val="20"/>
              </w:rPr>
              <w:t>мәслихатының (VI сайланған</w:t>
            </w:r>
            <w:r>
              <w:br/>
            </w:r>
            <w:r>
              <w:rPr>
                <w:rFonts w:ascii="Times New Roman"/>
                <w:b w:val="false"/>
                <w:i w:val="false"/>
                <w:color w:val="000000"/>
                <w:sz w:val="20"/>
              </w:rPr>
              <w:t>XXX (кезекті) сессиясы)</w:t>
            </w:r>
            <w:r>
              <w:br/>
            </w:r>
            <w:r>
              <w:rPr>
                <w:rFonts w:ascii="Times New Roman"/>
                <w:b w:val="false"/>
                <w:i w:val="false"/>
                <w:color w:val="000000"/>
                <w:sz w:val="20"/>
              </w:rPr>
              <w:t>2017 жылғы 22 желтоқсандағы</w:t>
            </w:r>
            <w:r>
              <w:br/>
            </w:r>
            <w:r>
              <w:rPr>
                <w:rFonts w:ascii="Times New Roman"/>
                <w:b w:val="false"/>
                <w:i w:val="false"/>
                <w:color w:val="000000"/>
                <w:sz w:val="20"/>
              </w:rPr>
              <w:t>№ 174/6 шешіміне</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2018 жылға арналған аудандық бюджеттің атқарылу үдерісінде</w:t>
      </w:r>
      <w:r>
        <w:br/>
      </w:r>
      <w:r>
        <w:rPr>
          <w:rFonts w:ascii="Times New Roman"/>
          <w:b/>
          <w:i w:val="false"/>
          <w:color w:val="000000"/>
        </w:rPr>
        <w:t>секвестрге жатпайтын аудандық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2"/>
        <w:gridCol w:w="916"/>
        <w:gridCol w:w="1933"/>
        <w:gridCol w:w="1933"/>
        <w:gridCol w:w="60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Функцианалдық топ</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жағдайларда сырқаты ауыр адамдарды дәрігерлік көмек көрсететін ең жақын денсаулық сақтау ұйымына жеткізуді ұйымдастыру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 аудандық</w:t>
            </w:r>
            <w:r>
              <w:br/>
            </w:r>
            <w:r>
              <w:rPr>
                <w:rFonts w:ascii="Times New Roman"/>
                <w:b w:val="false"/>
                <w:i w:val="false"/>
                <w:color w:val="000000"/>
                <w:sz w:val="20"/>
              </w:rPr>
              <w:t>мәслихатының (VI сайланған</w:t>
            </w:r>
            <w:r>
              <w:br/>
            </w:r>
            <w:r>
              <w:rPr>
                <w:rFonts w:ascii="Times New Roman"/>
                <w:b w:val="false"/>
                <w:i w:val="false"/>
                <w:color w:val="000000"/>
                <w:sz w:val="20"/>
              </w:rPr>
              <w:t>XXX (кезекті) сессиясы)</w:t>
            </w:r>
            <w:r>
              <w:br/>
            </w:r>
            <w:r>
              <w:rPr>
                <w:rFonts w:ascii="Times New Roman"/>
                <w:b w:val="false"/>
                <w:i w:val="false"/>
                <w:color w:val="000000"/>
                <w:sz w:val="20"/>
              </w:rPr>
              <w:t>2017 жылғы 22 желтоқсандағы</w:t>
            </w:r>
            <w:r>
              <w:br/>
            </w:r>
            <w:r>
              <w:rPr>
                <w:rFonts w:ascii="Times New Roman"/>
                <w:b w:val="false"/>
                <w:i w:val="false"/>
                <w:color w:val="000000"/>
                <w:sz w:val="20"/>
              </w:rPr>
              <w:t>№ 174/6 шешіміне</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2018 жылға арналған ауданның селолық</w:t>
      </w:r>
      <w:r>
        <w:br/>
      </w:r>
      <w:r>
        <w:rPr>
          <w:rFonts w:ascii="Times New Roman"/>
          <w:b/>
          <w:i w:val="false"/>
          <w:color w:val="000000"/>
        </w:rPr>
        <w:t>округтерінің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0"/>
        <w:gridCol w:w="1110"/>
        <w:gridCol w:w="2073"/>
        <w:gridCol w:w="1832"/>
        <w:gridCol w:w="569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селолық округі</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селолық округі</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іске асыру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көшелеріндегі автомобиль жолдарын күрделі және орташа жөндеу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Башмачин селолық округі</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іске асыру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көшелеріндегі автомобиль жолдарын күрделі және орташа жөндеу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Веселорощин селолық округі</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іске асыру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селолық округі</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іске асыру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селолық округі</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іске асыру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көшелеріндегі автомобиль жолдарын күрделі және орташа жөндеу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Лесной селолық округі</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іске асыру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Михайлов селолық округі</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іске асыру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көшелеріндегі автомобиль жолдарын күрделі және орташа жөндеу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Новомир селолық округі</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Озерный селолық округі</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Прииртышск селолық округі</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іске асыру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 аудандық</w:t>
            </w:r>
            <w:r>
              <w:br/>
            </w:r>
            <w:r>
              <w:rPr>
                <w:rFonts w:ascii="Times New Roman"/>
                <w:b w:val="false"/>
                <w:i w:val="false"/>
                <w:color w:val="000000"/>
                <w:sz w:val="20"/>
              </w:rPr>
              <w:t>мәслихатының (VI сайланған</w:t>
            </w:r>
            <w:r>
              <w:br/>
            </w:r>
            <w:r>
              <w:rPr>
                <w:rFonts w:ascii="Times New Roman"/>
                <w:b w:val="false"/>
                <w:i w:val="false"/>
                <w:color w:val="000000"/>
                <w:sz w:val="20"/>
              </w:rPr>
              <w:t>XXX (кезекті) сессиясы)</w:t>
            </w:r>
            <w:r>
              <w:br/>
            </w:r>
            <w:r>
              <w:rPr>
                <w:rFonts w:ascii="Times New Roman"/>
                <w:b w:val="false"/>
                <w:i w:val="false"/>
                <w:color w:val="000000"/>
                <w:sz w:val="20"/>
              </w:rPr>
              <w:t>2017 жылғы 22 желтоқсандағы</w:t>
            </w:r>
            <w:r>
              <w:br/>
            </w:r>
            <w:r>
              <w:rPr>
                <w:rFonts w:ascii="Times New Roman"/>
                <w:b w:val="false"/>
                <w:i w:val="false"/>
                <w:color w:val="000000"/>
                <w:sz w:val="20"/>
              </w:rPr>
              <w:t>№ 174/6 шешіміне</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Жергілікті атқарушы органдарға 2018 жылға</w:t>
      </w:r>
      <w:r>
        <w:br/>
      </w:r>
      <w:r>
        <w:rPr>
          <w:rFonts w:ascii="Times New Roman"/>
          <w:b/>
          <w:i w:val="false"/>
          <w:color w:val="000000"/>
        </w:rPr>
        <w:t>арналған трансферттер сомаларын үлестіру</w:t>
      </w:r>
    </w:p>
    <w:p>
      <w:pPr>
        <w:spacing w:after="0"/>
        <w:ind w:left="0"/>
        <w:jc w:val="both"/>
      </w:pPr>
      <w:r>
        <w:rPr>
          <w:rFonts w:ascii="Times New Roman"/>
          <w:b w:val="false"/>
          <w:i w:val="false"/>
          <w:color w:val="ff0000"/>
          <w:sz w:val="28"/>
        </w:rPr>
        <w:t xml:space="preserve">
      Ескерту. 6-қосымша жаңа редакцияда - Павлодар облысы Железин аудандық мәслихатының 08.11.2018 </w:t>
      </w:r>
      <w:r>
        <w:rPr>
          <w:rFonts w:ascii="Times New Roman"/>
          <w:b w:val="false"/>
          <w:i w:val="false"/>
          <w:color w:val="ff0000"/>
          <w:sz w:val="28"/>
        </w:rPr>
        <w:t>№ 281/6</w:t>
      </w:r>
      <w:r>
        <w:rPr>
          <w:rFonts w:ascii="Times New Roman"/>
          <w:b w:val="false"/>
          <w:i w:val="false"/>
          <w:color w:val="ff0000"/>
          <w:sz w:val="28"/>
        </w:rPr>
        <w:t xml:space="preserve"> (01.01.2018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9"/>
        <w:gridCol w:w="1179"/>
        <w:gridCol w:w="4119"/>
        <w:gridCol w:w="1179"/>
        <w:gridCol w:w="523"/>
        <w:gridCol w:w="3471"/>
      </w:tblGrid>
      <w:tr>
        <w:trPr/>
        <w:tc>
          <w:tcPr>
            <w:tcW w:w="1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округтердің аталуы</w:t>
            </w:r>
          </w:p>
        </w:tc>
        <w:tc>
          <w:tcPr>
            <w:tcW w:w="4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1 425</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Башмачин</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2 906</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Веселорощин</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2 007</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1 219</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6 602</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Лесной</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1 824</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Михайлов</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Новомир</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Озерный</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Прииртышск</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2 859</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24 047</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