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3b76" w14:textId="f433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Башмачин селолық округі Кузьмино селосының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Башмачин селолық округі әкімінің 2017 жылғы 31 қаңтардағы № 01 шешімі. Павлодар облысының Әділет департаментінде 2017 жылғы 2 наурызда № 5394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Кузьмино селосы тұрғындарының пікірін ескере отырып және 2016 жылғы 21 қарашадағы облыстық ономастика комиссиясының қорытындысы негізінде Башмачин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 ауданы Башмачин селолық округі Кузьмино селосындағы "Мира" көшесі "Бейбітшілік"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