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d256" w14:textId="8b7d2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 Еңбекші селолық округі Уәлихан селосының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Еңбекші селолық округі әкімінің 2017 жылғы 20 маусымдағы № 05 шешімі. Павлодар облысының Әділет департаментінде 2017 жылғы 18 шілдеде № 5572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Еңбекші селолық округінің Уәлихан селосы тұрғындарының пікірін ескере отырып және 2016 жылғы 21 қарашадағы облыстық ономастикалық комиссиясының қорытындысы негізінде, Еңбекші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Железин ауданы Еңбекші селолық округі Уәлихан селосының "Ленин" көшесі "Достық" көшесі болып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Еңбекші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