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61b0" w14:textId="bdd6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селолық округі Железин селосының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селолық округі әкімінің міндетін атқарушының 2017 жылғы 04 қазандағы № 05 шешімі. Павлодар облысының Әділет департаментінде 2017 жылғы 23 қазанда № 5649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сәйкес, Железин селолық округі Железин селосы тұрғындарының пікірін ескере отырып және 2016 жылғы 21 қарашадағы облыстық ономастика комиссиясының қорытындысы негізінде Железин селолық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селолық округі Железин селосының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"Ыбырай Алтынсарин"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"Совхозная" көшесі "Болат Ракишев"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селолық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Байгиреев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