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cf5c" w14:textId="1d2c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2017 жылғы 4 шілдедегі № 1-12/160 қаулысы. Павлодар облысының Әділет департаментінде 2017 жылғы 18 шілдеде № 5575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"4"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1-12/160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Лебяжі ауданы әкімдігінің 2014 жылғы 30 маусымдағы "Лебяжі ауданының Ямышев ауылдық округі әкімінің аппараты" мемлекеттік мекемесі туралы Ережені бекіту туралы" № 223/7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3894 болып тіркелген, 2014 жылғы 2 тамызда аудандық "Аққу үні - Вести Акку" газетінің № 30 санында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Лебяжі ауданы әкімдігінің 2014 жылғы 15 шілдедегі "Лебяжі ауданының Лебяжі ауылдық округі әкімінің аппараты" мемлекеттік мекемесі туралы Ережені бекіту туралы" № 227/7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3914 болып тіркелген, 2014 жылғы 16 тамызда аудандық "Аққу үні - Вести Акку" газетінің № 32 санында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Лебяжі ауданы әкімдігінің 2014 жылғы 01 тамыздағы "Лебяжі ауданының Жамбыл ауылдық округі әкімінің аппараты" мемлекеттік мекемесі туралы Ережені бекіту туралы" № 240/8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3974 болып тіркелген, 2014 жылғы 6 қыркүйекте аудандық "Аққу үні - Вести Акку" газетінің № 35 санында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Лебяжі ауданы әкімдігінің 2014 жылғы 01 тамыздағы "Лебяжі ауданының Қызылағаш ауылдық округі әкімінің аппараты" мемлекеттік мекемесі туралы Ережені бекіту туралы" № 241/8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3924 болып тіркелген, 2014 жылғы 23 тамызда аудандық "Аққу үні - Вести Акку" газетінің № 33 санында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Лебяжі ауданы әкімдігінің 2014 жылғы 13 тамыздағы "Лебяжі ауданының Шақа ауылдық округі әкімінің аппараты" мемлекеттік мекемесі туралы Ережені бекіту туралы" № 247/8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3944 болып тіркелген, 2014 жылғы 28 тамызда аудандық "Аққу үні - Вести Акку" газетінің № 34 санында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Лебяжі ауданы әкімдігінің 2014 жылғы 13 тамыздағы "Лебяжі ауданының Шарбақты ауылдық округі әкімінің аппараты" мемлекеттік мекемесі туралы Ережені бекіту туралы" № 248/8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3943 болып тіркелген, 2014 жылғы 28 тамызда аудандық "Аққу үні - Вести Акку" газетінің № 34 санында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Лебяжі ауданы әкімдігінің 2014 жылғы 18 тамыздағы "Лебяжі ауданының Қызыләскер ауылдық округі әкімінің аппараты" мемлекеттік мекемесі туралы Ережені бекіту туралы" № 250/8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3980 болып тіркелген, 2014 жылғы 13 қыркүйекте аудандық "Аққу үні - Вести Акку" газетінің № 36 санында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Лебяжі ауданы әкімдігінің 2014 жылғы 18 тамыздағы "Лебяжі ауданының Майқарағай ауылдық округі әкімінің аппараты" мемлекеттік мекемесі туралы Ережені бекіту туралы" № 251/8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3954 болып тіркелген, 2014 жылғы 06 қыркүйекте аудандық "Аққу үні - Вести Акку" газетінің № 35 санында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Лебяжі ауданы әкімдігінің 2014 жылғы 18 тамыздағы "Лебяжі ауданының Баймолдин ауылдық округі әкімінің аппараты" мемлекеттік мекемесі туралы Ережені бекіту туралы" № 252/8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3953 болып тіркелген, 2014 жылғы 06 қыркүйекте аудандық "Аққу үні - Вести Акку" газетінің № 35 санында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Лебяжі ауданы әкімдігінің 2015 жылғы 19 ақпандағы "Лебяжі ауданының ветеринария бөлімі" мемлекеттік мекемесі туралы Ережені бекіту туралы" № 38/2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4371 болып тіркелген, 2015 жылғы 28 наурызда аудандық "Аққу үні - Вести Акку" газетінің № 12 санында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Лебяжі ауданы әкімдігінің 2015 жылғы 6 мамырдағы "Лебяжі ауданының Малыбай ауылдық округі әкімінің аппараты" мемлекеттік мекемесі туралы Ережені бекіту туралы" № 100/5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4500 болып тіркелген, 2015 жылғы 6 маусымда аудандық "Аққу үні - Вести Акку" газетінің № 22 санында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Лебяжі ауданы әкімдігінің 2015 жылғы 20 мамырдағы "Лебяжі ауданының қаржы бөлімі" мемлекеттік мекемесі туралы Ережені бекіту туралы" № 110/5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4489 болып тіркелген, 2015 жылғы 6 маусымда аудандық "Аққу үні - Вести Акку" газетінің № 22 санында жарияланған).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Лебяжі ауданы әкімдігінің 2015 жылғы 4 маусымдағы "Лебяжі ауданының ішкі саясат бөлімі" мемлекеттік мекемесі туралы Ережені бекіту туралы" № 127/6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4552 болып тіркелген, 2015 жылғы 4 шілдеде аудандық "Аққу үні - Вести Акку" газетінің № 26 санында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Лебяжі ауданы әкімдігінің 2015 жылғы 13 тамыздағы "Лебяжі ауданының жер қатынастары бөлімі" мемлекеттік мекемесі туралы Ережені бекіту туралы" № 201/8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4696 болып тіркелген, 2015 жылғы 19 қыркүйекте аудандық "Аққу үні - Вести Акку" газетінің № 37 санында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Лебяжі ауданы әкімдігінің 2015 жылғы 30 қарашадағы "Лебяжі ауданының құрылыс, сәулет және қала құрылысы бөлімі" мемлекеттік мекемесі туралы Ережені бекіту туралы" № 260/11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4839 болып тіркелген, 2015 жылғы 19 желтоқсанда аудандық "Аққу үні - Вести Акку" газетінің № 50 санында жарияланған).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Лебяжі ауданы әкімдігінің 2016 жылғы 15 наурыздағы "Лебяжі ауданының кәсіпкерлік және ауыл шаруашылығы бөлімі" мемлекеттік мекемесі туралы Ережені бекіту туралы" № 54/3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5064 болып тіркелген, 2016 жылғы 16 сәуірде аудандық "Аққу үні - Вести Акку" газетінің № 16 санында жарияланған).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