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7957" w14:textId="35a7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ауданының Лебяжі ауылдық округі Аққу ауылындағы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Лебяжі ауылдық округі әкімінің 2017 жылғы 25 шілдедегі № 1-03/1 шешімі. Павлодар облысының Әділет департаментінде 2017 жылғы 24 тамызда № 5608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ауылдық округі Аққу ауыл тұрғындарының пiкiрiн ескере отырып және 2017 жылғы 30 мамырдағы облыстық ономастика комиссиясының қорытындысы негізінде, Лебяжі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Лебяжі ауданының Лебяжі ауылдық округі Аққу ауылындағы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 "Ынтымақ"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"Энтузиастов" көшесі "Конституция"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"Южная" көшесі "Тәуелсіздіктің 25 жылдығы"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лет Целины" көшесі "Ұлы Жеңіс"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