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e5b5" w14:textId="8f5e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2016 жылғы 26 желтоқсандағы "2017 - 2019 жылдарға арналған Май аудандық бюджет туралы" № 1/12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2017 жылғы 9 қарашадағы № 1/21 шешімі. Павлодар облысының Әділет департаментінде 2017 жылғы 13 қарашада № 5680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аудандық мәслихатының (6 сайланған 12 кезекті сессиясы) 2016 жылғы 26 желтоқсандағы "2017 - 2019 жылдарға арналған Май аудандық бюджет туралы" (Нормативтік құқықтық актілерді мемлекеттік тіркеу тізілімінде № 5328 болып тіркелген, аудандық "Шамшырақ" газетінің 2017 жылғы 07 қаңтарда № 1-2 жарияланған) № 1/12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"3350979" деген сандар "3444260"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"397804" деген сандар "429804"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"13725" деген сандар "14999"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"24426" деген сандар "25495"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"2915024" деген сандар "2973962"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"3393126" деген сандар "3486407" деген сандармен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мәслихатының әлеуметтік-экономикалық даму және бюджет жөніндегі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 сайланған 21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2017 жылғы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1/21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 сайланған 12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2016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3444260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6024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3486407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мәдениет, тілдерді дамыту, дене шынықтыру және спорт бөлімі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мәдениет, тілдерді дамыту, дене шынықтыру және спорт бөлімі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трансферттерды қайтару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 сайланған 21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2017 жылғы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1/21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 сайланған 12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2016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ауданның ауыл және</w:t>
      </w:r>
      <w:r>
        <w:br/>
      </w:r>
      <w:r>
        <w:rPr>
          <w:rFonts w:ascii="Times New Roman"/>
          <w:b/>
          <w:i w:val="false"/>
          <w:color w:val="000000"/>
        </w:rPr>
        <w:t>ауылдық округтердің бюджеттік бағдарламалары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Майтүбек ауылы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Малайсары ауылдық округі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Кентүбек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Көктүбек ауылдық округі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Баскөл ауылдық округі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Ақшиман ауылдық округі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