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b068" w14:textId="242b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Ольгинка ауылының "Сарбие"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Ольгинка ауылдық әкімінің 2017 жылғы 14 маусымдағы № 1-03-04 шешімі. Павлодар облысының Әділет департаментінде 2017 жылғы 13 шілдеде № 5563 болып тіркелді. Күші жойылды - Павлодар облысы Павлодар ауданы Ольгинка ауылдық әкімінің 2017 жылғы 28 желтоқсандағы № 1-03-05 (алғаш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Ольгинка ауылдық әкімінің 28.12.2017 № 1-03-05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Павлодар ауданының мемлекеттік ветеринариялық-санитариялық бас инспекторының 2017 жылғы 15 мамырдағы № 2-36/187 ұсынысы негізінде, Ольгинка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Ольгинка ауылы "Сарбие" шаруа қожалығының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Ольгинка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Дочкина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аумақтық 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терриотариалдық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Апсаликов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14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