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0b5c" w14:textId="52e0b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Успен ауданы бойынша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аудандық әкімдігінің 2017 жылғы 13 маусымдағы № 113/6 қаулысы. Павлодар облысының Әділет департаментінде 2017 жылғы 28 маусымда № 5545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каңтардағы "Қазақстан Республикасындағы жергілікті мемлекеттік басқару және өзін-өзі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Успен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Успен ауданы бойынша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 бақылау жетекшілік ететін аудан әкімінің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 алғашқы рет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"13"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113/6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Успен ауданы бойынша 2017 жылға арналған мектепке</w:t>
      </w:r>
      <w:r>
        <w:br/>
      </w:r>
      <w:r>
        <w:rPr>
          <w:rFonts w:ascii="Times New Roman"/>
          <w:b/>
          <w:i w:val="false"/>
          <w:color w:val="000000"/>
        </w:rPr>
        <w:t>дейінгі тәрбие мен оқытуға мемлекеттік білім беру тапсырысын,</w:t>
      </w:r>
      <w:r>
        <w:br/>
      </w:r>
      <w:r>
        <w:rPr>
          <w:rFonts w:ascii="Times New Roman"/>
          <w:b/>
          <w:i w:val="false"/>
          <w:color w:val="000000"/>
        </w:rPr>
        <w:t>жан басына шаққандағы қаржыландыру және ата-ананың ақы төлеу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3521"/>
        <w:gridCol w:w="1289"/>
        <w:gridCol w:w="1734"/>
        <w:gridCol w:w="1735"/>
        <w:gridCol w:w="3184"/>
      </w:tblGrid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тәрбиеленушілердің саны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орташа шығын бағасы кемінде (теңге)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ұйымдардайына жан басына қаржыландыру мөлшері (теңге)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ата-ананың айына ақы төлеу мөлшері, (теңге)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 әкімдігі Равнополь ауылдық округ әкімі аппаратының "Айгөлек" бала бақшасы" коммуналдық мемлекеттік қазыналық кәсіпорны, Константинов ауылы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27634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 жасқа - 6500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 әкімдігі Новопокров ауылдық округ әкімі аппаратының "Ақбота" бала бақшасы" коммуналдық мемлекеттік қазыналық кәсіпорны, Галицк ауылы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31434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 жасқа - 6500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 ауданы әкімдігі Успен ауылдық округ әкімі аппаратының "Балапан" бала бақшасы" коммуналдық мемлекеттік қазыналық кәсіпорны, Успен ауылы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31708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31708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3 - 6 жасқа - 6500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"№ 2 Успен жалпы орта білім беру мектебі" мемлекеттік мекемесі (шағын орталық)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13940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2 - 6 жасқа - 5500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"Қаратай жалпы орта білім беру мектебі" мемлекеттік мекемесі (шағын орталық)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23417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2 - 6 жасқа - 5500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"Белоусов жалпы орта білім беру мектебі" мемлекеттік мекемесі (шағын орталық)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36712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36712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2 - 6 жасқа - 5500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"Богатырь жалпы орта білім беру мектебі" мемлекеттік мекемесі (шағын орталық)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33051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33051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2 - 6 жасқа - 5500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"Лозов жалпы орта білім беру мектебі" мемлекеттік мекемесі (шағын орталық)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15996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2 - 6 жасқа - 5500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"Ольгин жалпы орта білім беру мектебі" мемлекеттік мекемесі (шағын орталық)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24054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2 - 6 жасқа - 5500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"Равнополь негізгі жалпы білім беру мектебі" мемлекеттік мекемесі (шағын орталық)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24509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2 - 6 жасқа - 5500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"Вознесен жалпы орта білім беру мектебі" мемлекеттік мекемесі (шағын орталық)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22779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22779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2 - 6 жасқа - 5500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"Дмитриев негізгі жалпы білім беру мектебі" мемлекеттік мекемесі (шағын орталық)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31233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2 - 6 жасқа - 5500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"Павлов жалпы орта білім беру мектебі" мемлекеттік мекемесі (шағын орталық)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20274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2 - 6 жасқа - 5500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"Новопокров жалпы орта білім беру мектебі" мемлекеттік мекемесі (шағын орталық)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19477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2 - 6 жасқа - 5500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"Тимирязев жалпы орта білім беру мектебі" мемлекеттік мекемесі (шағын орталық)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2 - 6 жасқа - 5500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"Таволжан жалпы орта білім беру мектебі" мемлекеттік мекемесі (шағын орталық)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26280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2 - 6 жасқа - 5500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"Ковалев жалпы орта білім беру мектебі" мемлекеттік мекемесі (шағын орталық) 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16733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16733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2 - 6 жасқа - 5500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"Козыкеткен жалпы орта білім беру мектебі" мемлекеттік мекемесі (шағын орталық)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24856</w:t>
            </w:r>
          </w:p>
        </w:tc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24856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2 - 6 жасқа - 5500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