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6002" w14:textId="7796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Белоусов ауылдық округінің Тимирязев, Белоусов ауылдарындағы кейбір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Белоусов ауылдық округі әкімінің 2017 жылғы 28 қыркүйектегі № 4 шешімі. Павлодар облысының Әділет департаментінде 2017 жылғы 17 қазанда № 5644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Белоусов ауылдық округінің Белоусов және Тимирязев ауылдары тұрғындарының пікірлерін ескере отырып және 2017 жылғы 30 мамырдағы облыстық ономастика комиссиясының қорытындысы негізінде, Белоусов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Белоусов ауылдық округінің Белоусов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"Турксибская" көшесі "Астана"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"Жастар"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"Тәуелсіздікке 25 жыл"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Белоусов ауылдық округінің Тимирязев ауылындағы "Новая" көшесі "Отан" көшесі болып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Белоусов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