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138a" w14:textId="19d13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 әкімдігінің 2016 жылғы 17 қарашадағы "2017 жылға Шарбақты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 квотасын белгілеу туралы" № 368/9 қаулысының күші жойылды деп тану туралы</w:t>
      </w:r>
    </w:p>
    <w:p>
      <w:pPr>
        <w:spacing w:after="0"/>
        <w:ind w:left="0"/>
        <w:jc w:val="both"/>
      </w:pPr>
      <w:r>
        <w:rPr>
          <w:rFonts w:ascii="Times New Roman"/>
          <w:b w:val="false"/>
          <w:i w:val="false"/>
          <w:color w:val="000000"/>
          <w:sz w:val="28"/>
        </w:rPr>
        <w:t>Павлодар облысы Шарбақты аудандық әкімдігінің 2017 жылғы 20 шілдедегі № 218/6 қаулысы. Павлодар облысының Әділет департаментінде 2017 жылғы 2 тамызда № 5590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Шарбақты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Шарбақты ауданы әкімдігінің 2016 жылғы 17 қарашадағы "2017 жылға Шарбақты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 квотасын белгілеу туралы" 368/9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5288 болып тіркелген, 2016 жылғы 15 желтоқсанда аудандық "Маралды" және "Трибуна" газеттерінде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жетекшілік етуші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Ыбыраев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