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804f" w14:textId="3fc8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VI сайланған Алматы қаласы мәслихаты XII сессиясының "Алматы қаласының 2017-2019 жылдарға арналған бюджеті туралы" 2016 жылғы 9 желтоқсандағы № 66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ХХIІІ сессиясының 2017 жылғы 17 қарашадағы № 164 шешiмi. Алматы қаласы әдiлет департаментінде 2017 жылғы 28 қарашада № 1428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бабының 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сәйкес, депутаттарының бастамашылығы бойынша, VI сайланған Алматы қаласының мәслихаты ШЕШІМ ЕТТІ: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VI сайланған Алматы қаласы мәслихатының 2016 жылғы 9 желтоқсандағы XII сессиясының "Алматы қаласының 2017-2019 жылдарға арналған бюджеті туралы" № 66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1333 рет санымен тіркелген, 2016 жылғы 29 желтоқсандағы "Алматы ақшамы" газетінің № 154-156 санында және 2016 жылғы 29 желтоқсандағы "Вечерний Алматы" газетінің № 155-156 санында жарияланған), VI сайланған Алматы қаласы мәслихатының 2017 жылғы 3 наурыздағы кезектен тыс XIV – сессияның "VI сайланған Алматы қаласы мәслихаты XII сессиясының "Алматы қаласының 2017-2019 жылдарға арналған бюджеті туралы" 2016 жылғы 9 желтоқсандағы № 66 шешіміне (нормативтік құқықтық актілердің мемлекеттік тіркеу Тізілімінде № 1349 рет санымен тіркелген, 2017 жылғы 16 наурыздағы "Алматы ақшамы" газетінің № 32-33 санында және 2017 жылғы 16 наурыздағы "Вечерний Алматы" газетінің № 32 санында жарияланған) өзгерістер енгізу туралы" № 78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өзгерістермен, VI сайланған Алматы қаласы мәслихатының 2017 жылғы 24 мамырдағы XVI - сессияның "VI сайланған Алматы қаласы мәслихаты XII сессиясының "Алматы қаласының 2017-2019 жылдарға арналған бюджеті туралы" 2016 жылғы 9 желтоқсандағы №66 шешіміне (нормативтік құқықтық актілердің мемлекеттік тіркеу Тізілімінде № 1376 рет санымен тіркелген, 2017 жылғы 1 маусымдағы "Алматы ақшамы" газетінің № 64 санында және 2017 жылғы 1 маусымдағы "Вечерний Алматы" газетінің № 63 санында жарияланған) өзгерістер енгізу туралы" № 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өзгерістермен, VI сайланған Алматы қаласы мәслихатының 2017 жылғы 29 маусымдағы XVII - сессияның "VI сайланған Алматы қаласы мәслихаты XII сессиясының "Алматы қаласының 2017-2019 жылдарға арналған бюджеті туралы" 2016 жылғы 9 желтоқсандағы № 66 шешіміне (нормативтік құқықтық актілердің мемлекеттік тіркеу Тізілімінде № 1385 рет санымен тіркелген, 2017 жылғы 4 шілдедегі "Алматы ақшамы" газетінің № 78 санында және 2017 жылғы 4 шілдедегі "Вечерний Алматы" газетінің № 77-78 санында жарияланған) өзгерістер енгізу туралы" № 121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өзгерістермен, VI сайланған Алматы қаласы мәслихатының 2017 жылғы 11 тамыздағы XIX - сессияның "VI сайланған Алматы қаласы мәслихаты XII сессиясының "Алматы қаласының 2017-2019 жылдарға арналған бюджеті туралы" 2016 жылғы 9 желтоқсандағы № 66 шешіміне (нормативтік құқықтық актілердің мемлекеттік тіркеу Тізілімінде № 1399 рет санымен тіркелген, 2017 жылғы 22 тамыздағы "Алматы ақшамы" газетінің № 98 санында және 2017 жылғы 22 тамыздағы "Вечерний Алматы" газетінің № 105-106 санында жарияланған) өзгерістер енгізу туралы" № 133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өзгерістермен, VI сайланған Алматы қаласы мәслихатының 2017 жылғы 6 қазандағы XXII - сессияның "VI сайланған Алматы қаласы мәслихаты XII сессиясының "Алматы қаласының 2017-2019 жылдарға арналған бюджеті туралы" 2016 жылғы 9 желтоқсандағы № 66 шешіміне (нормативтік құқықтық актілердің мемлекеттік тіркеу Тізілімінде № 1412 рет санымен тіркелген, 2017 жылғы 14 қазандағы "Алматы ақшамы" газетінің № 120 санында және 2017 жылғы 14 қазандағы "Вечерний Алматы" газетінің № 130-131 санында жарияланған) өзгерістер енгізу туралы" № 158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"507 179 293,3" сандары "503 984 443,3"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жолдағы "360 000 000" сандары "356 291 348"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жолдағы "40 089 496,3" сандары "40 198 441,3"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деген жолдағы "96 424 189" сандары "96 829 046"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"507 214 022,4" сандары "503 989 596,4"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"12 527 733,3" сандары "12 759 489,3"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"27 287 729,2" сандары "26 409 597,2"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жолдағы "27 449 583,2" сандары "27 210 009,2"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"-39 850 191,6" сандары "-39 174 239,6"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"39 850 191,6" сандары "39 174 239,6"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"5 493 226" сандары "5 301 632"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"5 532 186" сандары "5 316 143"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"23 135 893" сандары "23 503 286"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"103 269 552" сандары "101 699 520,1"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"50 350 431" сандары "52 174 230"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"19 024 599" сандары "18 014 185"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"77 347 841" сандары "76 442 683"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"26 943 042" сандары "26 758 380"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"17 369 947" сандары "18 273 041"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"20 123 729,9" сандары "18 101 611,9"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"2 505 600" сандары "2 493 856"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"44 143 420" сандары "43 938 750"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"36 646 429,2" сандары "36 137 388,2" сандарымен ауыстырылсын;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А. Жүнісоваға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2017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XXIII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 шешіміне1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жұмыстарға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көрсетуге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iшкi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мәнді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іс-әрекеттерді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жасағаны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(немесе)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немесе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лауазымды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адамдар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құжаттар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бергені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алынатын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меншіктен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(жұмыстарды,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қызметтерді)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өткізуінен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39 238 896,3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мекемелерге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бекітілген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активтердi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жоғары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органдарынан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түсетiн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96 829 046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801 235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1 207 028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бойынша жұмыстар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жағдайлар,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10 683 020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іс-шараларды өткізу уақытында қоғамдық тәртіпті сақтауды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2 216 178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12 753 773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қаласында мектепке дейінгі ұйымдардың сейсмикалық күшейту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5 233 853,1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5 836 081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7 255 670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1 922 718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2 064 792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денсаулық сақтау объектілерін күрделі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499 998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895 385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4 140 111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315 186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көші-қон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12 518 852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791 871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8 973 460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18 584 455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7 041 753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1 964 884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9 068 378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12 799 422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4 200 027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Бүкіләлемдік қысқы универсиаданы дайындау және өткізу бойынша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қорынын сақталуын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тілдерді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сыртқы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және архивтер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саясаты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мәселелері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шынықтыру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кешенi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қойнауын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17 712 743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611,9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758 551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6 610 115,6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1 452 544,3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4 398 698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1 932 744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сәулет-құрылыс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бақылауы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11 722 215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индустриалды-инновациялық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индустриалды-инновациялық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1 955 954,2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95 217 756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773 132,9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4 296 881,3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кредиттері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үй-коммуналдық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9 310 923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индустриалды-инновациялық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2 920 420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853,7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сомаларын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379 561,7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жолаушылар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13 037 440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1 064 373,2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қаланың,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астананың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756 757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басқармасы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ХХІІІ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