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b379c" w14:textId="21b37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көшелерін қайта атау туралы</w:t>
      </w:r>
    </w:p>
    <w:p>
      <w:pPr>
        <w:spacing w:after="0"/>
        <w:ind w:left="0"/>
        <w:jc w:val="both"/>
      </w:pPr>
      <w:r>
        <w:rPr>
          <w:rFonts w:ascii="Times New Roman"/>
          <w:b w:val="false"/>
          <w:i w:val="false"/>
          <w:color w:val="000000"/>
          <w:sz w:val="28"/>
        </w:rPr>
        <w:t>Бірлескен Алматы қаласы әкімдігінің 2017 жылғы 30 қарашадағы № 4/494 қаулысы және VІ сайланған Алматы қаласы мәслихатының ХХІV сессиясының 2017 жылғы 30 қарашадағы № 176 шешімі. Алматы қаласы әдiлет департаментінде 2017 жылғы 6 желтоқсанда № 1432 болып тіркелді</w:t>
      </w:r>
    </w:p>
    <w:p>
      <w:pPr>
        <w:spacing w:after="0"/>
        <w:ind w:left="0"/>
        <w:jc w:val="both"/>
      </w:pPr>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13-бабына</w:t>
      </w:r>
      <w:r>
        <w:rPr>
          <w:rFonts w:ascii="Times New Roman"/>
          <w:b w:val="false"/>
          <w:i w:val="false"/>
          <w:color w:val="000000"/>
          <w:sz w:val="28"/>
        </w:rPr>
        <w:t xml:space="preserve"> cәйкес, Алматы қаласы тұрғындарының пікірін ескере отырып, Алматы қаласы әкімдігі жанындағы ономастика комиссиясының 2017 жылғы 10 қарашадағы және Қазақстан Республикасы Үкіметінің жанындағы Республикалық ономастика комиссиясының 2017 жылғы 27 қарашадағы қорытындыларының негізінде, Алматы қаласының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 xml:space="preserve"> және VІ сайланған Алматы қаласының мәслихаты </w:t>
      </w:r>
      <w:r>
        <w:rPr>
          <w:rFonts w:ascii="Times New Roman"/>
          <w:b/>
          <w:i w:val="false"/>
          <w:color w:val="000000"/>
          <w:sz w:val="28"/>
        </w:rPr>
        <w:t>ШЕШ</w:t>
      </w:r>
      <w:r>
        <w:rPr>
          <w:rFonts w:ascii="Times New Roman"/>
          <w:b/>
          <w:i w:val="false"/>
          <w:color w:val="000000"/>
          <w:sz w:val="28"/>
        </w:rPr>
        <w:t>І</w:t>
      </w:r>
      <w:r>
        <w:rPr>
          <w:rFonts w:ascii="Times New Roman"/>
          <w:b/>
          <w:i w:val="false"/>
          <w:color w:val="000000"/>
          <w:sz w:val="28"/>
        </w:rPr>
        <w:t>М ҚАБЫЛДАДЫ</w:t>
      </w:r>
      <w:r>
        <w:rPr>
          <w:rFonts w:ascii="Times New Roman"/>
          <w:b/>
          <w:i w:val="false"/>
          <w:color w:val="000000"/>
          <w:sz w:val="28"/>
        </w:rPr>
        <w:t>:</w:t>
      </w:r>
    </w:p>
    <w:p>
      <w:pPr>
        <w:spacing w:after="0"/>
        <w:ind w:left="0"/>
        <w:jc w:val="both"/>
      </w:pPr>
      <w:r>
        <w:rPr>
          <w:rFonts w:ascii="Times New Roman"/>
          <w:b w:val="false"/>
          <w:i w:val="false"/>
          <w:color w:val="000000"/>
          <w:sz w:val="28"/>
        </w:rPr>
        <w:t>
      1. Төмендегі көшелердің атаулары:</w:t>
      </w:r>
    </w:p>
    <w:p>
      <w:pPr>
        <w:spacing w:after="0"/>
        <w:ind w:left="0"/>
        <w:jc w:val="both"/>
      </w:pPr>
      <w:r>
        <w:rPr>
          <w:rFonts w:ascii="Times New Roman"/>
          <w:b w:val="false"/>
          <w:i w:val="false"/>
          <w:color w:val="000000"/>
          <w:sz w:val="28"/>
        </w:rPr>
        <w:t>
      Алматы қаласындағы Алатау ауданы бойынша:</w:t>
      </w:r>
    </w:p>
    <w:p>
      <w:pPr>
        <w:spacing w:after="0"/>
        <w:ind w:left="0"/>
        <w:jc w:val="both"/>
      </w:pPr>
      <w:r>
        <w:rPr>
          <w:rFonts w:ascii="Times New Roman"/>
          <w:b w:val="false"/>
          <w:i w:val="false"/>
          <w:color w:val="000000"/>
          <w:sz w:val="28"/>
        </w:rPr>
        <w:t>
      "Ақбұлақ" шағын ауданындағы АЗТМ көшесі – Хан шатыр көшесі;</w:t>
      </w:r>
    </w:p>
    <w:p>
      <w:pPr>
        <w:spacing w:after="0"/>
        <w:ind w:left="0"/>
        <w:jc w:val="both"/>
      </w:pPr>
      <w:r>
        <w:rPr>
          <w:rFonts w:ascii="Times New Roman"/>
          <w:b w:val="false"/>
          <w:i w:val="false"/>
          <w:color w:val="000000"/>
          <w:sz w:val="28"/>
        </w:rPr>
        <w:t>
      "Қарасу" шағын ауданындағы Высоковольтная, Высоковольтная-1 көшелері – Бағаналы Орда көшесі;</w:t>
      </w:r>
    </w:p>
    <w:p>
      <w:pPr>
        <w:spacing w:after="0"/>
        <w:ind w:left="0"/>
        <w:jc w:val="both"/>
      </w:pPr>
      <w:r>
        <w:rPr>
          <w:rFonts w:ascii="Times New Roman"/>
          <w:b w:val="false"/>
          <w:i w:val="false"/>
          <w:color w:val="000000"/>
          <w:sz w:val="28"/>
        </w:rPr>
        <w:t>
      Алматы қаласындағы Алмалы ауданы бойынша:</w:t>
      </w:r>
    </w:p>
    <w:p>
      <w:pPr>
        <w:spacing w:after="0"/>
        <w:ind w:left="0"/>
        <w:jc w:val="both"/>
      </w:pPr>
      <w:r>
        <w:rPr>
          <w:rFonts w:ascii="Times New Roman"/>
          <w:b w:val="false"/>
          <w:i w:val="false"/>
          <w:color w:val="000000"/>
          <w:sz w:val="28"/>
        </w:rPr>
        <w:t>
      Карьерная, Карьерная-2, Карьерная-3, Карьерная-4 көшелері – Қараөткел көшесі;</w:t>
      </w:r>
    </w:p>
    <w:p>
      <w:pPr>
        <w:spacing w:after="0"/>
        <w:ind w:left="0"/>
        <w:jc w:val="both"/>
      </w:pPr>
      <w:r>
        <w:rPr>
          <w:rFonts w:ascii="Times New Roman"/>
          <w:b w:val="false"/>
          <w:i w:val="false"/>
          <w:color w:val="000000"/>
          <w:sz w:val="28"/>
        </w:rPr>
        <w:t>
      Алматы қаласындағы Алмалы, Бостандық аудандары бойынша:</w:t>
      </w:r>
    </w:p>
    <w:p>
      <w:pPr>
        <w:spacing w:after="0"/>
        <w:ind w:left="0"/>
        <w:jc w:val="both"/>
      </w:pPr>
      <w:r>
        <w:rPr>
          <w:rFonts w:ascii="Times New Roman"/>
          <w:b w:val="false"/>
          <w:i w:val="false"/>
          <w:color w:val="000000"/>
          <w:sz w:val="28"/>
        </w:rPr>
        <w:t>
      6 линия көшесі – Нұрлы жол көшесі;</w:t>
      </w:r>
    </w:p>
    <w:p>
      <w:pPr>
        <w:spacing w:after="0"/>
        <w:ind w:left="0"/>
        <w:jc w:val="both"/>
      </w:pPr>
      <w:r>
        <w:rPr>
          <w:rFonts w:ascii="Times New Roman"/>
          <w:b w:val="false"/>
          <w:i w:val="false"/>
          <w:color w:val="000000"/>
          <w:sz w:val="28"/>
        </w:rPr>
        <w:t>
      Алматы қаласындағы Жетісу ауданы бойынша:</w:t>
      </w:r>
    </w:p>
    <w:p>
      <w:pPr>
        <w:spacing w:after="0"/>
        <w:ind w:left="0"/>
        <w:jc w:val="both"/>
      </w:pPr>
      <w:r>
        <w:rPr>
          <w:rFonts w:ascii="Times New Roman"/>
          <w:b w:val="false"/>
          <w:i w:val="false"/>
          <w:color w:val="000000"/>
          <w:sz w:val="28"/>
        </w:rPr>
        <w:t>
      Плодовая көшесі – Қоянды көшесі;</w:t>
      </w:r>
    </w:p>
    <w:p>
      <w:pPr>
        <w:spacing w:after="0"/>
        <w:ind w:left="0"/>
        <w:jc w:val="both"/>
      </w:pPr>
      <w:r>
        <w:rPr>
          <w:rFonts w:ascii="Times New Roman"/>
          <w:b w:val="false"/>
          <w:i w:val="false"/>
          <w:color w:val="000000"/>
          <w:sz w:val="28"/>
        </w:rPr>
        <w:t>
      Алматы қаласы Медеу ауданы бойынша "Көктөбе" шағын ауданындағы:</w:t>
      </w:r>
    </w:p>
    <w:p>
      <w:pPr>
        <w:spacing w:after="0"/>
        <w:ind w:left="0"/>
        <w:jc w:val="both"/>
      </w:pPr>
      <w:r>
        <w:rPr>
          <w:rFonts w:ascii="Times New Roman"/>
          <w:b w:val="false"/>
          <w:i w:val="false"/>
          <w:color w:val="000000"/>
          <w:sz w:val="28"/>
        </w:rPr>
        <w:t>
      К. Әзірбаев көшесі мен Ж. Жабаев тұйық көшесі – Талғат Бигелдинов көшесі;</w:t>
      </w:r>
    </w:p>
    <w:p>
      <w:pPr>
        <w:spacing w:after="0"/>
        <w:ind w:left="0"/>
        <w:jc w:val="both"/>
      </w:pPr>
      <w:r>
        <w:rPr>
          <w:rFonts w:ascii="Times New Roman"/>
          <w:b w:val="false"/>
          <w:i w:val="false"/>
          <w:color w:val="000000"/>
          <w:sz w:val="28"/>
        </w:rPr>
        <w:t>
      З. Космодемьянская, З. Космодемьянская-1, З. Космодемьянская-2 көшелері – Сағадат Нұрмағанбетов көшесі;</w:t>
      </w:r>
    </w:p>
    <w:p>
      <w:pPr>
        <w:spacing w:after="0"/>
        <w:ind w:left="0"/>
        <w:jc w:val="both"/>
      </w:pPr>
      <w:r>
        <w:rPr>
          <w:rFonts w:ascii="Times New Roman"/>
          <w:b w:val="false"/>
          <w:i w:val="false"/>
          <w:color w:val="000000"/>
          <w:sz w:val="28"/>
        </w:rPr>
        <w:t>
      Алматы қаласындағы Түрксіб ауданы бойынша:</w:t>
      </w:r>
    </w:p>
    <w:p>
      <w:pPr>
        <w:spacing w:after="0"/>
        <w:ind w:left="0"/>
        <w:jc w:val="both"/>
      </w:pPr>
      <w:r>
        <w:rPr>
          <w:rFonts w:ascii="Times New Roman"/>
          <w:b w:val="false"/>
          <w:i w:val="false"/>
          <w:color w:val="000000"/>
          <w:sz w:val="28"/>
        </w:rPr>
        <w:t>
      Парковая көшесі – Нұр Әлем көшесі;</w:t>
      </w:r>
    </w:p>
    <w:p>
      <w:pPr>
        <w:spacing w:after="0"/>
        <w:ind w:left="0"/>
        <w:jc w:val="both"/>
      </w:pPr>
      <w:r>
        <w:rPr>
          <w:rFonts w:ascii="Times New Roman"/>
          <w:b w:val="false"/>
          <w:i w:val="false"/>
          <w:color w:val="000000"/>
          <w:sz w:val="28"/>
        </w:rPr>
        <w:t>
      Тельман көшесі – Нұрсая көшесі;</w:t>
      </w:r>
    </w:p>
    <w:p>
      <w:pPr>
        <w:spacing w:after="0"/>
        <w:ind w:left="0"/>
        <w:jc w:val="both"/>
      </w:pPr>
      <w:r>
        <w:rPr>
          <w:rFonts w:ascii="Times New Roman"/>
          <w:b w:val="false"/>
          <w:i w:val="false"/>
          <w:color w:val="000000"/>
          <w:sz w:val="28"/>
        </w:rPr>
        <w:t>
      Алматы қаласы Наурызбай ауданы бойынша "Ақжар" шағын ауданындағы:</w:t>
      </w:r>
    </w:p>
    <w:p>
      <w:pPr>
        <w:spacing w:after="0"/>
        <w:ind w:left="0"/>
        <w:jc w:val="both"/>
      </w:pPr>
      <w:r>
        <w:rPr>
          <w:rFonts w:ascii="Times New Roman"/>
          <w:b w:val="false"/>
          <w:i w:val="false"/>
          <w:color w:val="000000"/>
          <w:sz w:val="28"/>
        </w:rPr>
        <w:t>
      Ақбұлақ көшесі – Қасым Төлебеков көшесі;</w:t>
      </w:r>
    </w:p>
    <w:p>
      <w:pPr>
        <w:spacing w:after="0"/>
        <w:ind w:left="0"/>
        <w:jc w:val="both"/>
      </w:pPr>
      <w:r>
        <w:rPr>
          <w:rFonts w:ascii="Times New Roman"/>
          <w:b w:val="false"/>
          <w:i w:val="false"/>
          <w:color w:val="000000"/>
          <w:sz w:val="28"/>
        </w:rPr>
        <w:t>
      Достық көшесі – Құдайберген Сұлтанбаев көшесі;</w:t>
      </w:r>
    </w:p>
    <w:p>
      <w:pPr>
        <w:spacing w:after="0"/>
        <w:ind w:left="0"/>
        <w:jc w:val="both"/>
      </w:pPr>
      <w:r>
        <w:rPr>
          <w:rFonts w:ascii="Times New Roman"/>
          <w:b w:val="false"/>
          <w:i w:val="false"/>
          <w:color w:val="000000"/>
          <w:sz w:val="28"/>
        </w:rPr>
        <w:t>
      О. Әубәкіров көшесі – Мұхамеджан Әбдіқалықов көшесі;</w:t>
      </w:r>
    </w:p>
    <w:p>
      <w:pPr>
        <w:spacing w:after="0"/>
        <w:ind w:left="0"/>
        <w:jc w:val="both"/>
      </w:pPr>
      <w:r>
        <w:rPr>
          <w:rFonts w:ascii="Times New Roman"/>
          <w:b w:val="false"/>
          <w:i w:val="false"/>
          <w:color w:val="000000"/>
          <w:sz w:val="28"/>
        </w:rPr>
        <w:t>
      Ж. Жабаев көшесі – Тұманбай Молдағалиев көшесі;</w:t>
      </w:r>
    </w:p>
    <w:p>
      <w:pPr>
        <w:spacing w:after="0"/>
        <w:ind w:left="0"/>
        <w:jc w:val="both"/>
      </w:pPr>
      <w:r>
        <w:rPr>
          <w:rFonts w:ascii="Times New Roman"/>
          <w:b w:val="false"/>
          <w:i w:val="false"/>
          <w:color w:val="000000"/>
          <w:sz w:val="28"/>
        </w:rPr>
        <w:t>
      Жайлау көшесі – Рымғали Нұрғали көшесі;</w:t>
      </w:r>
    </w:p>
    <w:p>
      <w:pPr>
        <w:spacing w:after="0"/>
        <w:ind w:left="0"/>
        <w:jc w:val="both"/>
      </w:pPr>
      <w:r>
        <w:rPr>
          <w:rFonts w:ascii="Times New Roman"/>
          <w:b w:val="false"/>
          <w:i w:val="false"/>
          <w:color w:val="000000"/>
          <w:sz w:val="28"/>
        </w:rPr>
        <w:t>
      Құрманғазы көшесі – Мейірхан Әбділдин көшесі;</w:t>
      </w:r>
    </w:p>
    <w:p>
      <w:pPr>
        <w:spacing w:after="0"/>
        <w:ind w:left="0"/>
        <w:jc w:val="both"/>
      </w:pPr>
      <w:r>
        <w:rPr>
          <w:rFonts w:ascii="Times New Roman"/>
          <w:b w:val="false"/>
          <w:i w:val="false"/>
          <w:color w:val="000000"/>
          <w:sz w:val="28"/>
        </w:rPr>
        <w:t>
      Ғ. Мүсірепов көшесі – Қадыр Мырзалиев көшесі;</w:t>
      </w:r>
    </w:p>
    <w:p>
      <w:pPr>
        <w:spacing w:after="0"/>
        <w:ind w:left="0"/>
        <w:jc w:val="both"/>
      </w:pPr>
      <w:r>
        <w:rPr>
          <w:rFonts w:ascii="Times New Roman"/>
          <w:b w:val="false"/>
          <w:i w:val="false"/>
          <w:color w:val="000000"/>
          <w:sz w:val="28"/>
        </w:rPr>
        <w:t>
      Ы. Ноғайбаев көшесі – Әмина Өмірзақова көшесі;</w:t>
      </w:r>
    </w:p>
    <w:p>
      <w:pPr>
        <w:spacing w:after="0"/>
        <w:ind w:left="0"/>
        <w:jc w:val="both"/>
      </w:pPr>
      <w:r>
        <w:rPr>
          <w:rFonts w:ascii="Times New Roman"/>
          <w:b w:val="false"/>
          <w:i w:val="false"/>
          <w:color w:val="000000"/>
          <w:sz w:val="28"/>
        </w:rPr>
        <w:t>
      Самал көшесі – Зәкәрия Белібаев көшесі;</w:t>
      </w:r>
    </w:p>
    <w:p>
      <w:pPr>
        <w:spacing w:after="0"/>
        <w:ind w:left="0"/>
        <w:jc w:val="both"/>
      </w:pPr>
      <w:r>
        <w:rPr>
          <w:rFonts w:ascii="Times New Roman"/>
          <w:b w:val="false"/>
          <w:i w:val="false"/>
          <w:color w:val="000000"/>
          <w:sz w:val="28"/>
        </w:rPr>
        <w:t>
      Абай көшесі – Сұлтан Байсұлтанов көшесі;</w:t>
      </w:r>
    </w:p>
    <w:p>
      <w:pPr>
        <w:spacing w:after="0"/>
        <w:ind w:left="0"/>
        <w:jc w:val="both"/>
      </w:pPr>
      <w:r>
        <w:rPr>
          <w:rFonts w:ascii="Times New Roman"/>
          <w:b w:val="false"/>
          <w:i w:val="false"/>
          <w:color w:val="000000"/>
          <w:sz w:val="28"/>
        </w:rPr>
        <w:t>
      Айнабұлақ көшесі – Нарын көшесі;</w:t>
      </w:r>
    </w:p>
    <w:p>
      <w:pPr>
        <w:spacing w:after="0"/>
        <w:ind w:left="0"/>
        <w:jc w:val="both"/>
      </w:pPr>
      <w:r>
        <w:rPr>
          <w:rFonts w:ascii="Times New Roman"/>
          <w:b w:val="false"/>
          <w:i w:val="false"/>
          <w:color w:val="000000"/>
          <w:sz w:val="28"/>
        </w:rPr>
        <w:t>
      Ақбастау көшесі – Аягөз көшесі;</w:t>
      </w:r>
    </w:p>
    <w:p>
      <w:pPr>
        <w:spacing w:after="0"/>
        <w:ind w:left="0"/>
        <w:jc w:val="both"/>
      </w:pPr>
      <w:r>
        <w:rPr>
          <w:rFonts w:ascii="Times New Roman"/>
          <w:b w:val="false"/>
          <w:i w:val="false"/>
          <w:color w:val="000000"/>
          <w:sz w:val="28"/>
        </w:rPr>
        <w:t>
      Ақдала көшесі – Гүлбаршын көшесі;</w:t>
      </w:r>
    </w:p>
    <w:p>
      <w:pPr>
        <w:spacing w:after="0"/>
        <w:ind w:left="0"/>
        <w:jc w:val="both"/>
      </w:pPr>
      <w:r>
        <w:rPr>
          <w:rFonts w:ascii="Times New Roman"/>
          <w:b w:val="false"/>
          <w:i w:val="false"/>
          <w:color w:val="000000"/>
          <w:sz w:val="28"/>
        </w:rPr>
        <w:t>
      Ақжазық көшесі – Гауһар көшесі;</w:t>
      </w:r>
    </w:p>
    <w:p>
      <w:pPr>
        <w:spacing w:after="0"/>
        <w:ind w:left="0"/>
        <w:jc w:val="both"/>
      </w:pPr>
      <w:r>
        <w:rPr>
          <w:rFonts w:ascii="Times New Roman"/>
          <w:b w:val="false"/>
          <w:i w:val="false"/>
          <w:color w:val="000000"/>
          <w:sz w:val="28"/>
        </w:rPr>
        <w:t>
      Ақиық көшесі – Бүркітті көшесі;</w:t>
      </w:r>
    </w:p>
    <w:p>
      <w:pPr>
        <w:spacing w:after="0"/>
        <w:ind w:left="0"/>
        <w:jc w:val="both"/>
      </w:pPr>
      <w:r>
        <w:rPr>
          <w:rFonts w:ascii="Times New Roman"/>
          <w:b w:val="false"/>
          <w:i w:val="false"/>
          <w:color w:val="000000"/>
          <w:sz w:val="28"/>
        </w:rPr>
        <w:t>
      Аққайнар көшесі – Құртқа көшесі;</w:t>
      </w:r>
    </w:p>
    <w:p>
      <w:pPr>
        <w:spacing w:after="0"/>
        <w:ind w:left="0"/>
        <w:jc w:val="both"/>
      </w:pPr>
      <w:r>
        <w:rPr>
          <w:rFonts w:ascii="Times New Roman"/>
          <w:b w:val="false"/>
          <w:i w:val="false"/>
          <w:color w:val="000000"/>
          <w:sz w:val="28"/>
        </w:rPr>
        <w:t>
      Ақсай көшесі – Талшын көшесі;</w:t>
      </w:r>
    </w:p>
    <w:p>
      <w:pPr>
        <w:spacing w:after="0"/>
        <w:ind w:left="0"/>
        <w:jc w:val="both"/>
      </w:pPr>
      <w:r>
        <w:rPr>
          <w:rFonts w:ascii="Times New Roman"/>
          <w:b w:val="false"/>
          <w:i w:val="false"/>
          <w:color w:val="000000"/>
          <w:sz w:val="28"/>
        </w:rPr>
        <w:t>
      Ақсу көшесі – Алтын адам көшесі;</w:t>
      </w:r>
    </w:p>
    <w:p>
      <w:pPr>
        <w:spacing w:after="0"/>
        <w:ind w:left="0"/>
        <w:jc w:val="both"/>
      </w:pPr>
      <w:r>
        <w:rPr>
          <w:rFonts w:ascii="Times New Roman"/>
          <w:b w:val="false"/>
          <w:i w:val="false"/>
          <w:color w:val="000000"/>
          <w:sz w:val="28"/>
        </w:rPr>
        <w:t>
      Ақтерек көшесі – Алтыбақан көшесі;</w:t>
      </w:r>
    </w:p>
    <w:p>
      <w:pPr>
        <w:spacing w:after="0"/>
        <w:ind w:left="0"/>
        <w:jc w:val="both"/>
      </w:pPr>
      <w:r>
        <w:rPr>
          <w:rFonts w:ascii="Times New Roman"/>
          <w:b w:val="false"/>
          <w:i w:val="false"/>
          <w:color w:val="000000"/>
          <w:sz w:val="28"/>
        </w:rPr>
        <w:t>
      Алмалы көшесі – Жауқазын көшесі;</w:t>
      </w:r>
    </w:p>
    <w:p>
      <w:pPr>
        <w:spacing w:after="0"/>
        <w:ind w:left="0"/>
        <w:jc w:val="both"/>
      </w:pPr>
      <w:r>
        <w:rPr>
          <w:rFonts w:ascii="Times New Roman"/>
          <w:b w:val="false"/>
          <w:i w:val="false"/>
          <w:color w:val="000000"/>
          <w:sz w:val="28"/>
        </w:rPr>
        <w:t>
      Байқоңыр көшесі – Әнші құм көшесі;</w:t>
      </w:r>
    </w:p>
    <w:p>
      <w:pPr>
        <w:spacing w:after="0"/>
        <w:ind w:left="0"/>
        <w:jc w:val="both"/>
      </w:pPr>
      <w:r>
        <w:rPr>
          <w:rFonts w:ascii="Times New Roman"/>
          <w:b w:val="false"/>
          <w:i w:val="false"/>
          <w:color w:val="000000"/>
          <w:sz w:val="28"/>
        </w:rPr>
        <w:t>
      Жаңаарқа көшесі – Тамшыбұлақ көшесі;</w:t>
      </w:r>
    </w:p>
    <w:p>
      <w:pPr>
        <w:spacing w:after="0"/>
        <w:ind w:left="0"/>
        <w:jc w:val="both"/>
      </w:pPr>
      <w:r>
        <w:rPr>
          <w:rFonts w:ascii="Times New Roman"/>
          <w:b w:val="false"/>
          <w:i w:val="false"/>
          <w:color w:val="000000"/>
          <w:sz w:val="28"/>
        </w:rPr>
        <w:t>
      Жаңашаруа көшесі – Белжайлау көшесі;</w:t>
      </w:r>
    </w:p>
    <w:p>
      <w:pPr>
        <w:spacing w:after="0"/>
        <w:ind w:left="0"/>
        <w:jc w:val="both"/>
      </w:pPr>
      <w:r>
        <w:rPr>
          <w:rFonts w:ascii="Times New Roman"/>
          <w:b w:val="false"/>
          <w:i w:val="false"/>
          <w:color w:val="000000"/>
          <w:sz w:val="28"/>
        </w:rPr>
        <w:t>
      Жастар көшесі – Берел көшесі;</w:t>
      </w:r>
    </w:p>
    <w:p>
      <w:pPr>
        <w:spacing w:after="0"/>
        <w:ind w:left="0"/>
        <w:jc w:val="both"/>
      </w:pPr>
      <w:r>
        <w:rPr>
          <w:rFonts w:ascii="Times New Roman"/>
          <w:b w:val="false"/>
          <w:i w:val="false"/>
          <w:color w:val="000000"/>
          <w:sz w:val="28"/>
        </w:rPr>
        <w:t>
      Кеңдала көшесі – Әулиеата көшесі;</w:t>
      </w:r>
    </w:p>
    <w:p>
      <w:pPr>
        <w:spacing w:after="0"/>
        <w:ind w:left="0"/>
        <w:jc w:val="both"/>
      </w:pPr>
      <w:r>
        <w:rPr>
          <w:rFonts w:ascii="Times New Roman"/>
          <w:b w:val="false"/>
          <w:i w:val="false"/>
          <w:color w:val="000000"/>
          <w:sz w:val="28"/>
        </w:rPr>
        <w:t>
      Қабанбай батыр көшесі – Мақаншы көшесі;</w:t>
      </w:r>
    </w:p>
    <w:p>
      <w:pPr>
        <w:spacing w:after="0"/>
        <w:ind w:left="0"/>
        <w:jc w:val="both"/>
      </w:pPr>
      <w:r>
        <w:rPr>
          <w:rFonts w:ascii="Times New Roman"/>
          <w:b w:val="false"/>
          <w:i w:val="false"/>
          <w:color w:val="000000"/>
          <w:sz w:val="28"/>
        </w:rPr>
        <w:t>
      Қарабұлақ көшесі – Ақмоншақ көшесі;</w:t>
      </w:r>
    </w:p>
    <w:p>
      <w:pPr>
        <w:spacing w:after="0"/>
        <w:ind w:left="0"/>
        <w:jc w:val="both"/>
      </w:pPr>
      <w:r>
        <w:rPr>
          <w:rFonts w:ascii="Times New Roman"/>
          <w:b w:val="false"/>
          <w:i w:val="false"/>
          <w:color w:val="000000"/>
          <w:sz w:val="28"/>
        </w:rPr>
        <w:t>
      Қосағаш көшесі – Қойлық көшесі;</w:t>
      </w:r>
    </w:p>
    <w:p>
      <w:pPr>
        <w:spacing w:after="0"/>
        <w:ind w:left="0"/>
        <w:jc w:val="both"/>
      </w:pPr>
      <w:r>
        <w:rPr>
          <w:rFonts w:ascii="Times New Roman"/>
          <w:b w:val="false"/>
          <w:i w:val="false"/>
          <w:color w:val="000000"/>
          <w:sz w:val="28"/>
        </w:rPr>
        <w:t>
      Тәттімбет көшесі – Ер Төстік көшесі;</w:t>
      </w:r>
    </w:p>
    <w:p>
      <w:pPr>
        <w:spacing w:after="0"/>
        <w:ind w:left="0"/>
        <w:jc w:val="both"/>
      </w:pPr>
      <w:r>
        <w:rPr>
          <w:rFonts w:ascii="Times New Roman"/>
          <w:b w:val="false"/>
          <w:i w:val="false"/>
          <w:color w:val="000000"/>
          <w:sz w:val="28"/>
        </w:rPr>
        <w:t>
      Теректі көшесі –Мыңжылқы көшесі;</w:t>
      </w:r>
    </w:p>
    <w:p>
      <w:pPr>
        <w:spacing w:after="0"/>
        <w:ind w:left="0"/>
        <w:jc w:val="both"/>
      </w:pPr>
      <w:r>
        <w:rPr>
          <w:rFonts w:ascii="Times New Roman"/>
          <w:b w:val="false"/>
          <w:i w:val="false"/>
          <w:color w:val="000000"/>
          <w:sz w:val="28"/>
        </w:rPr>
        <w:t>
      Ұлан көшесі – Лашын көшесі;</w:t>
      </w:r>
    </w:p>
    <w:p>
      <w:pPr>
        <w:spacing w:after="0"/>
        <w:ind w:left="0"/>
        <w:jc w:val="both"/>
      </w:pPr>
      <w:r>
        <w:rPr>
          <w:rFonts w:ascii="Times New Roman"/>
          <w:b w:val="false"/>
          <w:i w:val="false"/>
          <w:color w:val="000000"/>
          <w:sz w:val="28"/>
        </w:rPr>
        <w:t>
      Алматы қаласы Наурызбай ауданы бойынша "Жайлау" шағын ауданындағы:</w:t>
      </w:r>
    </w:p>
    <w:p>
      <w:pPr>
        <w:spacing w:after="0"/>
        <w:ind w:left="0"/>
        <w:jc w:val="both"/>
      </w:pPr>
      <w:r>
        <w:rPr>
          <w:rFonts w:ascii="Times New Roman"/>
          <w:b w:val="false"/>
          <w:i w:val="false"/>
          <w:color w:val="000000"/>
          <w:sz w:val="28"/>
        </w:rPr>
        <w:t>
      Жиделі көшесі – Көсеге көшесі;</w:t>
      </w:r>
    </w:p>
    <w:p>
      <w:pPr>
        <w:spacing w:after="0"/>
        <w:ind w:left="0"/>
        <w:jc w:val="both"/>
      </w:pPr>
      <w:r>
        <w:rPr>
          <w:rFonts w:ascii="Times New Roman"/>
          <w:b w:val="false"/>
          <w:i w:val="false"/>
          <w:color w:val="000000"/>
          <w:sz w:val="28"/>
        </w:rPr>
        <w:t>
      Алматы қаласы Наурызбай ауданы бойынша "Қарағайлы" шағын ауданындағы:</w:t>
      </w:r>
    </w:p>
    <w:p>
      <w:pPr>
        <w:spacing w:after="0"/>
        <w:ind w:left="0"/>
        <w:jc w:val="both"/>
      </w:pPr>
      <w:r>
        <w:rPr>
          <w:rFonts w:ascii="Times New Roman"/>
          <w:b w:val="false"/>
          <w:i w:val="false"/>
          <w:color w:val="000000"/>
          <w:sz w:val="28"/>
        </w:rPr>
        <w:t>
      Абай көшесі – Бэла Ахметова көшесі;</w:t>
      </w:r>
    </w:p>
    <w:p>
      <w:pPr>
        <w:spacing w:after="0"/>
        <w:ind w:left="0"/>
        <w:jc w:val="both"/>
      </w:pPr>
      <w:r>
        <w:rPr>
          <w:rFonts w:ascii="Times New Roman"/>
          <w:b w:val="false"/>
          <w:i w:val="false"/>
          <w:color w:val="000000"/>
          <w:sz w:val="28"/>
        </w:rPr>
        <w:t>
      Алмалы көшесі – Мыңжасар Маңғытаев көшесі;</w:t>
      </w:r>
    </w:p>
    <w:p>
      <w:pPr>
        <w:spacing w:after="0"/>
        <w:ind w:left="0"/>
        <w:jc w:val="both"/>
      </w:pPr>
      <w:r>
        <w:rPr>
          <w:rFonts w:ascii="Times New Roman"/>
          <w:b w:val="false"/>
          <w:i w:val="false"/>
          <w:color w:val="000000"/>
          <w:sz w:val="28"/>
        </w:rPr>
        <w:t>
      Ы. Алтынсарин көшесі – Тұрсынбек Кәкішев көшесі;</w:t>
      </w:r>
    </w:p>
    <w:p>
      <w:pPr>
        <w:spacing w:after="0"/>
        <w:ind w:left="0"/>
        <w:jc w:val="both"/>
      </w:pPr>
      <w:r>
        <w:rPr>
          <w:rFonts w:ascii="Times New Roman"/>
          <w:b w:val="false"/>
          <w:i w:val="false"/>
          <w:color w:val="000000"/>
          <w:sz w:val="28"/>
        </w:rPr>
        <w:t>
      Амангелді көшесі – Иван Щеголихин көшесі;</w:t>
      </w:r>
    </w:p>
    <w:p>
      <w:pPr>
        <w:spacing w:after="0"/>
        <w:ind w:left="0"/>
        <w:jc w:val="both"/>
      </w:pPr>
      <w:r>
        <w:rPr>
          <w:rFonts w:ascii="Times New Roman"/>
          <w:b w:val="false"/>
          <w:i w:val="false"/>
          <w:color w:val="000000"/>
          <w:sz w:val="28"/>
        </w:rPr>
        <w:t>
      Домалақ ана көшесі – Майкөт Сандыбайұлы көшесі;</w:t>
      </w:r>
    </w:p>
    <w:p>
      <w:pPr>
        <w:spacing w:after="0"/>
        <w:ind w:left="0"/>
        <w:jc w:val="both"/>
      </w:pPr>
      <w:r>
        <w:rPr>
          <w:rFonts w:ascii="Times New Roman"/>
          <w:b w:val="false"/>
          <w:i w:val="false"/>
          <w:color w:val="000000"/>
          <w:sz w:val="28"/>
        </w:rPr>
        <w:t>
      Достық көшесі – Хадиша Бөкеева көшесі;</w:t>
      </w:r>
    </w:p>
    <w:p>
      <w:pPr>
        <w:spacing w:after="0"/>
        <w:ind w:left="0"/>
        <w:jc w:val="both"/>
      </w:pPr>
      <w:r>
        <w:rPr>
          <w:rFonts w:ascii="Times New Roman"/>
          <w:b w:val="false"/>
          <w:i w:val="false"/>
          <w:color w:val="000000"/>
          <w:sz w:val="28"/>
        </w:rPr>
        <w:t>
      Жамбыл көшесі – Фазылхан Бәйімбетов көшесі;</w:t>
      </w:r>
    </w:p>
    <w:p>
      <w:pPr>
        <w:spacing w:after="0"/>
        <w:ind w:left="0"/>
        <w:jc w:val="both"/>
      </w:pPr>
      <w:r>
        <w:rPr>
          <w:rFonts w:ascii="Times New Roman"/>
          <w:b w:val="false"/>
          <w:i w:val="false"/>
          <w:color w:val="000000"/>
          <w:sz w:val="28"/>
        </w:rPr>
        <w:t>
      М. Мақатаев көшесі – Сергей Калмыков көшесі;</w:t>
      </w:r>
    </w:p>
    <w:p>
      <w:pPr>
        <w:spacing w:after="0"/>
        <w:ind w:left="0"/>
        <w:jc w:val="both"/>
      </w:pPr>
      <w:r>
        <w:rPr>
          <w:rFonts w:ascii="Times New Roman"/>
          <w:b w:val="false"/>
          <w:i w:val="false"/>
          <w:color w:val="000000"/>
          <w:sz w:val="28"/>
        </w:rPr>
        <w:t>
      Ә. Молдағұлова көшесі – Лесбек Сейітбеков көшесі;</w:t>
      </w:r>
    </w:p>
    <w:p>
      <w:pPr>
        <w:spacing w:after="0"/>
        <w:ind w:left="0"/>
        <w:jc w:val="both"/>
      </w:pPr>
      <w:r>
        <w:rPr>
          <w:rFonts w:ascii="Times New Roman"/>
          <w:b w:val="false"/>
          <w:i w:val="false"/>
          <w:color w:val="000000"/>
          <w:sz w:val="28"/>
        </w:rPr>
        <w:t>
      С. Сейфуллин көшесі – Мақаш Тәтімов көшесі;</w:t>
      </w:r>
    </w:p>
    <w:p>
      <w:pPr>
        <w:spacing w:after="0"/>
        <w:ind w:left="0"/>
        <w:jc w:val="both"/>
      </w:pPr>
      <w:r>
        <w:rPr>
          <w:rFonts w:ascii="Times New Roman"/>
          <w:b w:val="false"/>
          <w:i w:val="false"/>
          <w:color w:val="000000"/>
          <w:sz w:val="28"/>
        </w:rPr>
        <w:t>
      Түркістан көшесі – Шайхислам Мусин көшесі;</w:t>
      </w:r>
    </w:p>
    <w:p>
      <w:pPr>
        <w:spacing w:after="0"/>
        <w:ind w:left="0"/>
        <w:jc w:val="both"/>
      </w:pPr>
      <w:r>
        <w:rPr>
          <w:rFonts w:ascii="Times New Roman"/>
          <w:b w:val="false"/>
          <w:i w:val="false"/>
          <w:color w:val="000000"/>
          <w:sz w:val="28"/>
        </w:rPr>
        <w:t>
      Айша бибі көшесі – Еңлік-Кебек көшесі;</w:t>
      </w:r>
    </w:p>
    <w:p>
      <w:pPr>
        <w:spacing w:after="0"/>
        <w:ind w:left="0"/>
        <w:jc w:val="both"/>
      </w:pPr>
      <w:r>
        <w:rPr>
          <w:rFonts w:ascii="Times New Roman"/>
          <w:b w:val="false"/>
          <w:i w:val="false"/>
          <w:color w:val="000000"/>
          <w:sz w:val="28"/>
        </w:rPr>
        <w:t>
      К. Әзірбаев көшесі – Жұмбақтас көшесі;</w:t>
      </w:r>
    </w:p>
    <w:p>
      <w:pPr>
        <w:spacing w:after="0"/>
        <w:ind w:left="0"/>
        <w:jc w:val="both"/>
      </w:pPr>
      <w:r>
        <w:rPr>
          <w:rFonts w:ascii="Times New Roman"/>
          <w:b w:val="false"/>
          <w:i w:val="false"/>
          <w:color w:val="000000"/>
          <w:sz w:val="28"/>
        </w:rPr>
        <w:t>
      А. Байтұрсынов көшесі – Қозыбасы көшесі;</w:t>
      </w:r>
    </w:p>
    <w:p>
      <w:pPr>
        <w:spacing w:after="0"/>
        <w:ind w:left="0"/>
        <w:jc w:val="both"/>
      </w:pPr>
      <w:r>
        <w:rPr>
          <w:rFonts w:ascii="Times New Roman"/>
          <w:b w:val="false"/>
          <w:i w:val="false"/>
          <w:color w:val="000000"/>
          <w:sz w:val="28"/>
        </w:rPr>
        <w:t>
      О. Жандосов көшесі – Саудакент көшесі;</w:t>
      </w:r>
    </w:p>
    <w:p>
      <w:pPr>
        <w:spacing w:after="0"/>
        <w:ind w:left="0"/>
        <w:jc w:val="both"/>
      </w:pPr>
      <w:r>
        <w:rPr>
          <w:rFonts w:ascii="Times New Roman"/>
          <w:b w:val="false"/>
          <w:i w:val="false"/>
          <w:color w:val="000000"/>
          <w:sz w:val="28"/>
        </w:rPr>
        <w:t>
      Желтоқсан көшесі – Руханият көшесі;</w:t>
      </w:r>
    </w:p>
    <w:p>
      <w:pPr>
        <w:spacing w:after="0"/>
        <w:ind w:left="0"/>
        <w:jc w:val="both"/>
      </w:pPr>
      <w:r>
        <w:rPr>
          <w:rFonts w:ascii="Times New Roman"/>
          <w:b w:val="false"/>
          <w:i w:val="false"/>
          <w:color w:val="000000"/>
          <w:sz w:val="28"/>
        </w:rPr>
        <w:t>
      М. Жұмабаев көшесі – Ізгілік көшесі;</w:t>
      </w:r>
    </w:p>
    <w:p>
      <w:pPr>
        <w:spacing w:after="0"/>
        <w:ind w:left="0"/>
        <w:jc w:val="both"/>
      </w:pPr>
      <w:r>
        <w:rPr>
          <w:rFonts w:ascii="Times New Roman"/>
          <w:b w:val="false"/>
          <w:i w:val="false"/>
          <w:color w:val="000000"/>
          <w:sz w:val="28"/>
        </w:rPr>
        <w:t>
      Д. Қонаев көшесі – Ақбөкен көшесі;</w:t>
      </w:r>
    </w:p>
    <w:p>
      <w:pPr>
        <w:spacing w:after="0"/>
        <w:ind w:left="0"/>
        <w:jc w:val="both"/>
      </w:pPr>
      <w:r>
        <w:rPr>
          <w:rFonts w:ascii="Times New Roman"/>
          <w:b w:val="false"/>
          <w:i w:val="false"/>
          <w:color w:val="000000"/>
          <w:sz w:val="28"/>
        </w:rPr>
        <w:t>
      Наурыз көшесі – Арғымақ көшесі;</w:t>
      </w:r>
    </w:p>
    <w:p>
      <w:pPr>
        <w:spacing w:after="0"/>
        <w:ind w:left="0"/>
        <w:jc w:val="both"/>
      </w:pPr>
      <w:r>
        <w:rPr>
          <w:rFonts w:ascii="Times New Roman"/>
          <w:b w:val="false"/>
          <w:i w:val="false"/>
          <w:color w:val="000000"/>
          <w:sz w:val="28"/>
        </w:rPr>
        <w:t>
      Наурызбай батыр көшесі – Құралай көшесі;</w:t>
      </w:r>
    </w:p>
    <w:p>
      <w:pPr>
        <w:spacing w:after="0"/>
        <w:ind w:left="0"/>
        <w:jc w:val="both"/>
      </w:pPr>
      <w:r>
        <w:rPr>
          <w:rFonts w:ascii="Times New Roman"/>
          <w:b w:val="false"/>
          <w:i w:val="false"/>
          <w:color w:val="000000"/>
          <w:sz w:val="28"/>
        </w:rPr>
        <w:t>
      Райымбек батыр көшесі – Кәусар көшесі;</w:t>
      </w:r>
    </w:p>
    <w:p>
      <w:pPr>
        <w:spacing w:after="0"/>
        <w:ind w:left="0"/>
        <w:jc w:val="both"/>
      </w:pPr>
      <w:r>
        <w:rPr>
          <w:rFonts w:ascii="Times New Roman"/>
          <w:b w:val="false"/>
          <w:i w:val="false"/>
          <w:color w:val="000000"/>
          <w:sz w:val="28"/>
        </w:rPr>
        <w:t>
      А. Розыбакиев көшесі – Ерен көшесі;</w:t>
      </w:r>
    </w:p>
    <w:p>
      <w:pPr>
        <w:spacing w:after="0"/>
        <w:ind w:left="0"/>
        <w:jc w:val="both"/>
      </w:pPr>
      <w:r>
        <w:rPr>
          <w:rFonts w:ascii="Times New Roman"/>
          <w:b w:val="false"/>
          <w:i w:val="false"/>
          <w:color w:val="000000"/>
          <w:sz w:val="28"/>
        </w:rPr>
        <w:t>
      Қ. Сәтбаев көшесі – Ажарлы көшесі;</w:t>
      </w:r>
    </w:p>
    <w:p>
      <w:pPr>
        <w:spacing w:after="0"/>
        <w:ind w:left="0"/>
        <w:jc w:val="both"/>
      </w:pPr>
      <w:r>
        <w:rPr>
          <w:rFonts w:ascii="Times New Roman"/>
          <w:b w:val="false"/>
          <w:i w:val="false"/>
          <w:color w:val="000000"/>
          <w:sz w:val="28"/>
        </w:rPr>
        <w:t>
      Т. Рысқұлов көшесі – Ер Қосай батыр көшесі;</w:t>
      </w:r>
    </w:p>
    <w:p>
      <w:pPr>
        <w:spacing w:after="0"/>
        <w:ind w:left="0"/>
        <w:jc w:val="both"/>
      </w:pPr>
      <w:r>
        <w:rPr>
          <w:rFonts w:ascii="Times New Roman"/>
          <w:b w:val="false"/>
          <w:i w:val="false"/>
          <w:color w:val="000000"/>
          <w:sz w:val="28"/>
        </w:rPr>
        <w:t>
      Алматы қаласы Наурызбай ауданы бойынша "Қарғалы" шағын ауданындағы:</w:t>
      </w:r>
    </w:p>
    <w:p>
      <w:pPr>
        <w:spacing w:after="0"/>
        <w:ind w:left="0"/>
        <w:jc w:val="both"/>
      </w:pPr>
      <w:r>
        <w:rPr>
          <w:rFonts w:ascii="Times New Roman"/>
          <w:b w:val="false"/>
          <w:i w:val="false"/>
          <w:color w:val="000000"/>
          <w:sz w:val="28"/>
        </w:rPr>
        <w:t>
      Абай көшесі – Егор Редько көшесі;</w:t>
      </w:r>
    </w:p>
    <w:p>
      <w:pPr>
        <w:spacing w:after="0"/>
        <w:ind w:left="0"/>
        <w:jc w:val="both"/>
      </w:pPr>
      <w:r>
        <w:rPr>
          <w:rFonts w:ascii="Times New Roman"/>
          <w:b w:val="false"/>
          <w:i w:val="false"/>
          <w:color w:val="000000"/>
          <w:sz w:val="28"/>
        </w:rPr>
        <w:t>
      Амангелді көшесі – Жұмекен Нәжімеденов көшесі;</w:t>
      </w:r>
    </w:p>
    <w:p>
      <w:pPr>
        <w:spacing w:after="0"/>
        <w:ind w:left="0"/>
        <w:jc w:val="both"/>
      </w:pPr>
      <w:r>
        <w:rPr>
          <w:rFonts w:ascii="Times New Roman"/>
          <w:b w:val="false"/>
          <w:i w:val="false"/>
          <w:color w:val="000000"/>
          <w:sz w:val="28"/>
        </w:rPr>
        <w:t>
      Ғ. Мұстафин көшесі – Кенесары хан көшесі;</w:t>
      </w:r>
    </w:p>
    <w:p>
      <w:pPr>
        <w:spacing w:after="0"/>
        <w:ind w:left="0"/>
        <w:jc w:val="both"/>
      </w:pPr>
      <w:r>
        <w:rPr>
          <w:rFonts w:ascii="Times New Roman"/>
          <w:b w:val="false"/>
          <w:i w:val="false"/>
          <w:color w:val="000000"/>
          <w:sz w:val="28"/>
        </w:rPr>
        <w:t>
      Жамбыл көшесі – Байдәулет көшесі;</w:t>
      </w:r>
    </w:p>
    <w:p>
      <w:pPr>
        <w:spacing w:after="0"/>
        <w:ind w:left="0"/>
        <w:jc w:val="both"/>
      </w:pPr>
      <w:r>
        <w:rPr>
          <w:rFonts w:ascii="Times New Roman"/>
          <w:b w:val="false"/>
          <w:i w:val="false"/>
          <w:color w:val="000000"/>
          <w:sz w:val="28"/>
        </w:rPr>
        <w:t>
      І. Жансүгіров көшесі – Қорғалжын көшесі;</w:t>
      </w:r>
    </w:p>
    <w:p>
      <w:pPr>
        <w:spacing w:after="0"/>
        <w:ind w:left="0"/>
        <w:jc w:val="both"/>
      </w:pPr>
      <w:r>
        <w:rPr>
          <w:rFonts w:ascii="Times New Roman"/>
          <w:b w:val="false"/>
          <w:i w:val="false"/>
          <w:color w:val="000000"/>
          <w:sz w:val="28"/>
        </w:rPr>
        <w:t>
      Қ. Рысқұлбеков көшесі – Рауан көшесі;</w:t>
      </w:r>
    </w:p>
    <w:p>
      <w:pPr>
        <w:spacing w:after="0"/>
        <w:ind w:left="0"/>
        <w:jc w:val="both"/>
      </w:pPr>
      <w:r>
        <w:rPr>
          <w:rFonts w:ascii="Times New Roman"/>
          <w:b w:val="false"/>
          <w:i w:val="false"/>
          <w:color w:val="000000"/>
          <w:sz w:val="28"/>
        </w:rPr>
        <w:t>
      С. Торайғыров көшесі – Байғазы көшесі;</w:t>
      </w:r>
    </w:p>
    <w:p>
      <w:pPr>
        <w:spacing w:after="0"/>
        <w:ind w:left="0"/>
        <w:jc w:val="both"/>
      </w:pPr>
      <w:r>
        <w:rPr>
          <w:rFonts w:ascii="Times New Roman"/>
          <w:b w:val="false"/>
          <w:i w:val="false"/>
          <w:color w:val="000000"/>
          <w:sz w:val="28"/>
        </w:rPr>
        <w:t>
      Алматы қаласы Наурызбай ауданы бойынша "Құрамыс" шағын ауданындағы:</w:t>
      </w:r>
    </w:p>
    <w:p>
      <w:pPr>
        <w:spacing w:after="0"/>
        <w:ind w:left="0"/>
        <w:jc w:val="both"/>
      </w:pPr>
      <w:r>
        <w:rPr>
          <w:rFonts w:ascii="Times New Roman"/>
          <w:b w:val="false"/>
          <w:i w:val="false"/>
          <w:color w:val="000000"/>
          <w:sz w:val="28"/>
        </w:rPr>
        <w:t>
      Қ. Сәтбаев көшесі – Ақселеу Сейдімбек көшесі;</w:t>
      </w:r>
    </w:p>
    <w:p>
      <w:pPr>
        <w:spacing w:after="0"/>
        <w:ind w:left="0"/>
        <w:jc w:val="both"/>
      </w:pPr>
      <w:r>
        <w:rPr>
          <w:rFonts w:ascii="Times New Roman"/>
          <w:b w:val="false"/>
          <w:i w:val="false"/>
          <w:color w:val="000000"/>
          <w:sz w:val="28"/>
        </w:rPr>
        <w:t>
      Ш. Айманов көшесі – Аққу көшесі;</w:t>
      </w:r>
    </w:p>
    <w:p>
      <w:pPr>
        <w:spacing w:after="0"/>
        <w:ind w:left="0"/>
        <w:jc w:val="both"/>
      </w:pPr>
      <w:r>
        <w:rPr>
          <w:rFonts w:ascii="Times New Roman"/>
          <w:b w:val="false"/>
          <w:i w:val="false"/>
          <w:color w:val="000000"/>
          <w:sz w:val="28"/>
        </w:rPr>
        <w:t>
      Алатау көшесі – Балбырауын көшесі;</w:t>
      </w:r>
    </w:p>
    <w:p>
      <w:pPr>
        <w:spacing w:after="0"/>
        <w:ind w:left="0"/>
        <w:jc w:val="both"/>
      </w:pPr>
      <w:r>
        <w:rPr>
          <w:rFonts w:ascii="Times New Roman"/>
          <w:b w:val="false"/>
          <w:i w:val="false"/>
          <w:color w:val="000000"/>
          <w:sz w:val="28"/>
        </w:rPr>
        <w:t>
      К. Байсейітова көшесі – Ақшатыр көшесі;</w:t>
      </w:r>
    </w:p>
    <w:p>
      <w:pPr>
        <w:spacing w:after="0"/>
        <w:ind w:left="0"/>
        <w:jc w:val="both"/>
      </w:pPr>
      <w:r>
        <w:rPr>
          <w:rFonts w:ascii="Times New Roman"/>
          <w:b w:val="false"/>
          <w:i w:val="false"/>
          <w:color w:val="000000"/>
          <w:sz w:val="28"/>
        </w:rPr>
        <w:t>
      Ш. Қалдаяқов көшесі – Үржар көшесі;</w:t>
      </w:r>
    </w:p>
    <w:p>
      <w:pPr>
        <w:spacing w:after="0"/>
        <w:ind w:left="0"/>
        <w:jc w:val="both"/>
      </w:pPr>
      <w:r>
        <w:rPr>
          <w:rFonts w:ascii="Times New Roman"/>
          <w:b w:val="false"/>
          <w:i w:val="false"/>
          <w:color w:val="000000"/>
          <w:sz w:val="28"/>
        </w:rPr>
        <w:t>
      Б. Момышұлы көшесі – Қамбар батыр көшесі;</w:t>
      </w:r>
    </w:p>
    <w:p>
      <w:pPr>
        <w:spacing w:after="0"/>
        <w:ind w:left="0"/>
        <w:jc w:val="both"/>
      </w:pPr>
      <w:r>
        <w:rPr>
          <w:rFonts w:ascii="Times New Roman"/>
          <w:b w:val="false"/>
          <w:i w:val="false"/>
          <w:color w:val="000000"/>
          <w:sz w:val="28"/>
        </w:rPr>
        <w:t>
      С. Мұқанов көшесі – Бозторғай көшесі;</w:t>
      </w:r>
    </w:p>
    <w:p>
      <w:pPr>
        <w:spacing w:after="0"/>
        <w:ind w:left="0"/>
        <w:jc w:val="both"/>
      </w:pPr>
      <w:r>
        <w:rPr>
          <w:rFonts w:ascii="Times New Roman"/>
          <w:b w:val="false"/>
          <w:i w:val="false"/>
          <w:color w:val="000000"/>
          <w:sz w:val="28"/>
        </w:rPr>
        <w:t>
      Алматы қаласы Наурызбай ауданы бойынша "Наурыз" шағын ауданындағы:</w:t>
      </w:r>
    </w:p>
    <w:p>
      <w:pPr>
        <w:spacing w:after="0"/>
        <w:ind w:left="0"/>
        <w:jc w:val="both"/>
      </w:pPr>
      <w:r>
        <w:rPr>
          <w:rFonts w:ascii="Times New Roman"/>
          <w:b w:val="false"/>
          <w:i w:val="false"/>
          <w:color w:val="000000"/>
          <w:sz w:val="28"/>
        </w:rPr>
        <w:t>
      Райымбек батыр көшесі – Рахым Сәбденов көшесі;</w:t>
      </w:r>
    </w:p>
    <w:p>
      <w:pPr>
        <w:spacing w:after="0"/>
        <w:ind w:left="0"/>
        <w:jc w:val="both"/>
      </w:pPr>
      <w:r>
        <w:rPr>
          <w:rFonts w:ascii="Times New Roman"/>
          <w:b w:val="false"/>
          <w:i w:val="false"/>
          <w:color w:val="000000"/>
          <w:sz w:val="28"/>
        </w:rPr>
        <w:t>
      Жамбыл көшесі – Құндызды көшесі;</w:t>
      </w:r>
    </w:p>
    <w:p>
      <w:pPr>
        <w:spacing w:after="0"/>
        <w:ind w:left="0"/>
        <w:jc w:val="both"/>
      </w:pPr>
      <w:r>
        <w:rPr>
          <w:rFonts w:ascii="Times New Roman"/>
          <w:b w:val="false"/>
          <w:i w:val="false"/>
          <w:color w:val="000000"/>
          <w:sz w:val="28"/>
        </w:rPr>
        <w:t>
      Алматы қаласы Наурызбай ауданы бойынша "Рахат" шағын ауданындағы:</w:t>
      </w:r>
    </w:p>
    <w:p>
      <w:pPr>
        <w:spacing w:after="0"/>
        <w:ind w:left="0"/>
        <w:jc w:val="both"/>
      </w:pPr>
      <w:r>
        <w:rPr>
          <w:rFonts w:ascii="Times New Roman"/>
          <w:b w:val="false"/>
          <w:i w:val="false"/>
          <w:color w:val="000000"/>
          <w:sz w:val="28"/>
        </w:rPr>
        <w:t>
      Төле би көшесі – Рахманқұл Бердібай көшесі;</w:t>
      </w:r>
    </w:p>
    <w:p>
      <w:pPr>
        <w:spacing w:after="0"/>
        <w:ind w:left="0"/>
        <w:jc w:val="both"/>
      </w:pPr>
      <w:r>
        <w:rPr>
          <w:rFonts w:ascii="Times New Roman"/>
          <w:b w:val="false"/>
          <w:i w:val="false"/>
          <w:color w:val="000000"/>
          <w:sz w:val="28"/>
        </w:rPr>
        <w:t>
      Абай көшесі – Арыстанбаб көшесі;</w:t>
      </w:r>
    </w:p>
    <w:p>
      <w:pPr>
        <w:spacing w:after="0"/>
        <w:ind w:left="0"/>
        <w:jc w:val="both"/>
      </w:pPr>
      <w:r>
        <w:rPr>
          <w:rFonts w:ascii="Times New Roman"/>
          <w:b w:val="false"/>
          <w:i w:val="false"/>
          <w:color w:val="000000"/>
          <w:sz w:val="28"/>
        </w:rPr>
        <w:t>
      Әйтеке би көшесі – Көкдала көшесі;</w:t>
      </w:r>
    </w:p>
    <w:p>
      <w:pPr>
        <w:spacing w:after="0"/>
        <w:ind w:left="0"/>
        <w:jc w:val="both"/>
      </w:pPr>
      <w:r>
        <w:rPr>
          <w:rFonts w:ascii="Times New Roman"/>
          <w:b w:val="false"/>
          <w:i w:val="false"/>
          <w:color w:val="000000"/>
          <w:sz w:val="28"/>
        </w:rPr>
        <w:t>
      С. Жиенбаев көшесі – Жиделі-Байсын көшесі;</w:t>
      </w:r>
    </w:p>
    <w:p>
      <w:pPr>
        <w:spacing w:after="0"/>
        <w:ind w:left="0"/>
        <w:jc w:val="both"/>
      </w:pPr>
      <w:r>
        <w:rPr>
          <w:rFonts w:ascii="Times New Roman"/>
          <w:b w:val="false"/>
          <w:i w:val="false"/>
          <w:color w:val="000000"/>
          <w:sz w:val="28"/>
        </w:rPr>
        <w:t>
      Қазыбек би көшесі – Күлтөбе көшесі;</w:t>
      </w:r>
    </w:p>
    <w:p>
      <w:pPr>
        <w:spacing w:after="0"/>
        <w:ind w:left="0"/>
        <w:jc w:val="both"/>
      </w:pPr>
      <w:r>
        <w:rPr>
          <w:rFonts w:ascii="Times New Roman"/>
          <w:b w:val="false"/>
          <w:i w:val="false"/>
          <w:color w:val="000000"/>
          <w:sz w:val="28"/>
        </w:rPr>
        <w:t>
      И. Мичурин көшесі – Мұзбалақ көшесі;</w:t>
      </w:r>
    </w:p>
    <w:p>
      <w:pPr>
        <w:spacing w:after="0"/>
        <w:ind w:left="0"/>
        <w:jc w:val="both"/>
      </w:pPr>
      <w:r>
        <w:rPr>
          <w:rFonts w:ascii="Times New Roman"/>
          <w:b w:val="false"/>
          <w:i w:val="false"/>
          <w:color w:val="000000"/>
          <w:sz w:val="28"/>
        </w:rPr>
        <w:t>
      К. Тимирязев көшесі – Шағала көшесі;</w:t>
      </w:r>
    </w:p>
    <w:p>
      <w:pPr>
        <w:spacing w:after="0"/>
        <w:ind w:left="0"/>
        <w:jc w:val="both"/>
      </w:pPr>
      <w:r>
        <w:rPr>
          <w:rFonts w:ascii="Times New Roman"/>
          <w:b w:val="false"/>
          <w:i w:val="false"/>
          <w:color w:val="000000"/>
          <w:sz w:val="28"/>
        </w:rPr>
        <w:t>
      Алматы қаласы Наурызбай ауданы бойынша "Тастыбұлақ" шағын ауданындағы:</w:t>
      </w:r>
    </w:p>
    <w:p>
      <w:pPr>
        <w:spacing w:after="0"/>
        <w:ind w:left="0"/>
        <w:jc w:val="both"/>
      </w:pPr>
      <w:r>
        <w:rPr>
          <w:rFonts w:ascii="Times New Roman"/>
          <w:b w:val="false"/>
          <w:i w:val="false"/>
          <w:color w:val="000000"/>
          <w:sz w:val="28"/>
        </w:rPr>
        <w:t>
      Ақсай көшесі – Таутаған көшесі;</w:t>
      </w:r>
    </w:p>
    <w:p>
      <w:pPr>
        <w:spacing w:after="0"/>
        <w:ind w:left="0"/>
        <w:jc w:val="both"/>
      </w:pPr>
      <w:r>
        <w:rPr>
          <w:rFonts w:ascii="Times New Roman"/>
          <w:b w:val="false"/>
          <w:i w:val="false"/>
          <w:color w:val="000000"/>
          <w:sz w:val="28"/>
        </w:rPr>
        <w:t>
      Ә. Бейсеуов көшесі – Ақсу-Жабағылы көшесі;</w:t>
      </w:r>
    </w:p>
    <w:p>
      <w:pPr>
        <w:spacing w:after="0"/>
        <w:ind w:left="0"/>
        <w:jc w:val="both"/>
      </w:pPr>
      <w:r>
        <w:rPr>
          <w:rFonts w:ascii="Times New Roman"/>
          <w:b w:val="false"/>
          <w:i w:val="false"/>
          <w:color w:val="000000"/>
          <w:sz w:val="28"/>
        </w:rPr>
        <w:t>
      Жаңаарна көшесі – Қарлығаш көшесі;</w:t>
      </w:r>
    </w:p>
    <w:p>
      <w:pPr>
        <w:spacing w:after="0"/>
        <w:ind w:left="0"/>
        <w:jc w:val="both"/>
      </w:pPr>
      <w:r>
        <w:rPr>
          <w:rFonts w:ascii="Times New Roman"/>
          <w:b w:val="false"/>
          <w:i w:val="false"/>
          <w:color w:val="000000"/>
          <w:sz w:val="28"/>
        </w:rPr>
        <w:t>
      Алматы қаласы Наурызбай ауданы бойынша "Таужолы" шағын ауданындағы:</w:t>
      </w:r>
    </w:p>
    <w:p>
      <w:pPr>
        <w:spacing w:after="0"/>
        <w:ind w:left="0"/>
        <w:jc w:val="both"/>
      </w:pPr>
      <w:r>
        <w:rPr>
          <w:rFonts w:ascii="Times New Roman"/>
          <w:b w:val="false"/>
          <w:i w:val="false"/>
          <w:color w:val="000000"/>
          <w:sz w:val="28"/>
        </w:rPr>
        <w:t>
      Наурызбай батыр көшесі – Жанша Досмұхамедов көшесі;</w:t>
      </w:r>
    </w:p>
    <w:p>
      <w:pPr>
        <w:spacing w:after="0"/>
        <w:ind w:left="0"/>
        <w:jc w:val="both"/>
      </w:pPr>
      <w:r>
        <w:rPr>
          <w:rFonts w:ascii="Times New Roman"/>
          <w:b w:val="false"/>
          <w:i w:val="false"/>
          <w:color w:val="000000"/>
          <w:sz w:val="28"/>
        </w:rPr>
        <w:t>
      Алматы қаласы Наурызбай ауданы бойынша "Таусамалы" шағын ауданындағы:</w:t>
      </w:r>
    </w:p>
    <w:p>
      <w:pPr>
        <w:spacing w:after="0"/>
        <w:ind w:left="0"/>
        <w:jc w:val="both"/>
      </w:pPr>
      <w:r>
        <w:rPr>
          <w:rFonts w:ascii="Times New Roman"/>
          <w:b w:val="false"/>
          <w:i w:val="false"/>
          <w:color w:val="000000"/>
          <w:sz w:val="28"/>
        </w:rPr>
        <w:t>
      Н. Жантөрин көшесі – Найманбай батыр көшесі;</w:t>
      </w:r>
    </w:p>
    <w:p>
      <w:pPr>
        <w:spacing w:after="0"/>
        <w:ind w:left="0"/>
        <w:jc w:val="both"/>
      </w:pPr>
      <w:r>
        <w:rPr>
          <w:rFonts w:ascii="Times New Roman"/>
          <w:b w:val="false"/>
          <w:i w:val="false"/>
          <w:color w:val="000000"/>
          <w:sz w:val="28"/>
        </w:rPr>
        <w:t>
      М. Жұмабаев көшесі – Әзілхан Нұршайықов көшесі;</w:t>
      </w:r>
    </w:p>
    <w:p>
      <w:pPr>
        <w:spacing w:after="0"/>
        <w:ind w:left="0"/>
        <w:jc w:val="both"/>
      </w:pPr>
      <w:r>
        <w:rPr>
          <w:rFonts w:ascii="Times New Roman"/>
          <w:b w:val="false"/>
          <w:i w:val="false"/>
          <w:color w:val="000000"/>
          <w:sz w:val="28"/>
        </w:rPr>
        <w:t>
      А. Иманов көшесі – Герольд Бельгер көшесі;</w:t>
      </w:r>
    </w:p>
    <w:p>
      <w:pPr>
        <w:spacing w:after="0"/>
        <w:ind w:left="0"/>
        <w:jc w:val="both"/>
      </w:pPr>
      <w:r>
        <w:rPr>
          <w:rFonts w:ascii="Times New Roman"/>
          <w:b w:val="false"/>
          <w:i w:val="false"/>
          <w:color w:val="000000"/>
          <w:sz w:val="28"/>
        </w:rPr>
        <w:t>
      Қажымұқан көшесі – Мақтай Сағдиев көшесі;</w:t>
      </w:r>
    </w:p>
    <w:p>
      <w:pPr>
        <w:spacing w:after="0"/>
        <w:ind w:left="0"/>
        <w:jc w:val="both"/>
      </w:pPr>
      <w:r>
        <w:rPr>
          <w:rFonts w:ascii="Times New Roman"/>
          <w:b w:val="false"/>
          <w:i w:val="false"/>
          <w:color w:val="000000"/>
          <w:sz w:val="28"/>
        </w:rPr>
        <w:t>
      М. Мақатаев көшесі – Смағұл Сәдуақасұлы көшесі;</w:t>
      </w:r>
    </w:p>
    <w:p>
      <w:pPr>
        <w:spacing w:after="0"/>
        <w:ind w:left="0"/>
        <w:jc w:val="both"/>
      </w:pPr>
      <w:r>
        <w:rPr>
          <w:rFonts w:ascii="Times New Roman"/>
          <w:b w:val="false"/>
          <w:i w:val="false"/>
          <w:color w:val="000000"/>
          <w:sz w:val="28"/>
        </w:rPr>
        <w:t>
      Махамбет көшесі – Сәке батыр көшесі;</w:t>
      </w:r>
    </w:p>
    <w:p>
      <w:pPr>
        <w:spacing w:after="0"/>
        <w:ind w:left="0"/>
        <w:jc w:val="both"/>
      </w:pPr>
      <w:r>
        <w:rPr>
          <w:rFonts w:ascii="Times New Roman"/>
          <w:b w:val="false"/>
          <w:i w:val="false"/>
          <w:color w:val="000000"/>
          <w:sz w:val="28"/>
        </w:rPr>
        <w:t>
      Ә. Молдағұлова көшесі – Шәкен Ниязбеков көшесі;</w:t>
      </w:r>
    </w:p>
    <w:p>
      <w:pPr>
        <w:spacing w:after="0"/>
        <w:ind w:left="0"/>
        <w:jc w:val="both"/>
      </w:pPr>
      <w:r>
        <w:rPr>
          <w:rFonts w:ascii="Times New Roman"/>
          <w:b w:val="false"/>
          <w:i w:val="false"/>
          <w:color w:val="000000"/>
          <w:sz w:val="28"/>
        </w:rPr>
        <w:t>
      Райымбек батыр көшесі – Шыңғыс Айтматов көшесі;</w:t>
      </w:r>
    </w:p>
    <w:p>
      <w:pPr>
        <w:spacing w:after="0"/>
        <w:ind w:left="0"/>
        <w:jc w:val="both"/>
      </w:pPr>
      <w:r>
        <w:rPr>
          <w:rFonts w:ascii="Times New Roman"/>
          <w:b w:val="false"/>
          <w:i w:val="false"/>
          <w:color w:val="000000"/>
          <w:sz w:val="28"/>
        </w:rPr>
        <w:t>
      С. Сейфуллин көшесі – Телжан Шонанұлы көшесі;</w:t>
      </w:r>
    </w:p>
    <w:p>
      <w:pPr>
        <w:spacing w:after="0"/>
        <w:ind w:left="0"/>
        <w:jc w:val="both"/>
      </w:pPr>
      <w:r>
        <w:rPr>
          <w:rFonts w:ascii="Times New Roman"/>
          <w:b w:val="false"/>
          <w:i w:val="false"/>
          <w:color w:val="000000"/>
          <w:sz w:val="28"/>
        </w:rPr>
        <w:t>
      Әйтеке би көшесі – Көркем көшесі;</w:t>
      </w:r>
    </w:p>
    <w:p>
      <w:pPr>
        <w:spacing w:after="0"/>
        <w:ind w:left="0"/>
        <w:jc w:val="both"/>
      </w:pPr>
      <w:r>
        <w:rPr>
          <w:rFonts w:ascii="Times New Roman"/>
          <w:b w:val="false"/>
          <w:i w:val="false"/>
          <w:color w:val="000000"/>
          <w:sz w:val="28"/>
        </w:rPr>
        <w:t>
      Қарасай батыр көшесі – Шолпан көшесі;</w:t>
      </w:r>
    </w:p>
    <w:p>
      <w:pPr>
        <w:spacing w:after="0"/>
        <w:ind w:left="0"/>
        <w:jc w:val="both"/>
      </w:pPr>
      <w:r>
        <w:rPr>
          <w:rFonts w:ascii="Times New Roman"/>
          <w:b w:val="false"/>
          <w:i w:val="false"/>
          <w:color w:val="000000"/>
          <w:sz w:val="28"/>
        </w:rPr>
        <w:t>
      М. Мәметова көшесі – Мереке көшесі;</w:t>
      </w:r>
    </w:p>
    <w:p>
      <w:pPr>
        <w:spacing w:after="0"/>
        <w:ind w:left="0"/>
        <w:jc w:val="both"/>
      </w:pPr>
      <w:r>
        <w:rPr>
          <w:rFonts w:ascii="Times New Roman"/>
          <w:b w:val="false"/>
          <w:i w:val="false"/>
          <w:color w:val="000000"/>
          <w:sz w:val="28"/>
        </w:rPr>
        <w:t>
      Сүйінбай көшесі – Жігер көшесі;</w:t>
      </w:r>
    </w:p>
    <w:p>
      <w:pPr>
        <w:spacing w:after="0"/>
        <w:ind w:left="0"/>
        <w:jc w:val="both"/>
      </w:pPr>
      <w:r>
        <w:rPr>
          <w:rFonts w:ascii="Times New Roman"/>
          <w:b w:val="false"/>
          <w:i w:val="false"/>
          <w:color w:val="000000"/>
          <w:sz w:val="28"/>
        </w:rPr>
        <w:t>
      Төле би көшесі – Ақбата көшесі;</w:t>
      </w:r>
    </w:p>
    <w:p>
      <w:pPr>
        <w:spacing w:after="0"/>
        <w:ind w:left="0"/>
        <w:jc w:val="both"/>
      </w:pPr>
      <w:r>
        <w:rPr>
          <w:rFonts w:ascii="Times New Roman"/>
          <w:b w:val="false"/>
          <w:i w:val="false"/>
          <w:color w:val="000000"/>
          <w:sz w:val="28"/>
        </w:rPr>
        <w:t>
      Алматы қаласы Наурызбай ауданы бойынша "Шұғыла" шағын ауданындағы:</w:t>
      </w:r>
    </w:p>
    <w:p>
      <w:pPr>
        <w:spacing w:after="0"/>
        <w:ind w:left="0"/>
        <w:jc w:val="both"/>
      </w:pPr>
      <w:r>
        <w:rPr>
          <w:rFonts w:ascii="Times New Roman"/>
          <w:b w:val="false"/>
          <w:i w:val="false"/>
          <w:color w:val="000000"/>
          <w:sz w:val="28"/>
        </w:rPr>
        <w:t>
      Жайлау көшесі – Сәкен Жүнісов көшесі;</w:t>
      </w:r>
    </w:p>
    <w:p>
      <w:pPr>
        <w:spacing w:after="0"/>
        <w:ind w:left="0"/>
        <w:jc w:val="both"/>
      </w:pPr>
      <w:r>
        <w:rPr>
          <w:rFonts w:ascii="Times New Roman"/>
          <w:b w:val="false"/>
          <w:i w:val="false"/>
          <w:color w:val="000000"/>
          <w:sz w:val="28"/>
        </w:rPr>
        <w:t>
      Жеңіс көшесі – Кәукен Кенжетаев көшесі;</w:t>
      </w:r>
    </w:p>
    <w:p>
      <w:pPr>
        <w:spacing w:after="0"/>
        <w:ind w:left="0"/>
        <w:jc w:val="both"/>
      </w:pPr>
      <w:r>
        <w:rPr>
          <w:rFonts w:ascii="Times New Roman"/>
          <w:b w:val="false"/>
          <w:i w:val="false"/>
          <w:color w:val="000000"/>
          <w:sz w:val="28"/>
        </w:rPr>
        <w:t>
      Қарабұлақ көшесі – Әшірбек Сығай көшесі;</w:t>
      </w:r>
    </w:p>
    <w:p>
      <w:pPr>
        <w:spacing w:after="0"/>
        <w:ind w:left="0"/>
        <w:jc w:val="both"/>
      </w:pPr>
      <w:r>
        <w:rPr>
          <w:rFonts w:ascii="Times New Roman"/>
          <w:b w:val="false"/>
          <w:i w:val="false"/>
          <w:color w:val="000000"/>
          <w:sz w:val="28"/>
        </w:rPr>
        <w:t>
      Ынтымақ көшесі – Қасым Жәкібаев көшесі;</w:t>
      </w:r>
    </w:p>
    <w:p>
      <w:pPr>
        <w:spacing w:after="0"/>
        <w:ind w:left="0"/>
        <w:jc w:val="both"/>
      </w:pPr>
      <w:r>
        <w:rPr>
          <w:rFonts w:ascii="Times New Roman"/>
          <w:b w:val="false"/>
          <w:i w:val="false"/>
          <w:color w:val="000000"/>
          <w:sz w:val="28"/>
        </w:rPr>
        <w:t>
      Алмалы көшесі – Жалын көшесі;</w:t>
      </w:r>
    </w:p>
    <w:p>
      <w:pPr>
        <w:spacing w:after="0"/>
        <w:ind w:left="0"/>
        <w:jc w:val="both"/>
      </w:pPr>
      <w:r>
        <w:rPr>
          <w:rFonts w:ascii="Times New Roman"/>
          <w:b w:val="false"/>
          <w:i w:val="false"/>
          <w:color w:val="000000"/>
          <w:sz w:val="28"/>
        </w:rPr>
        <w:t>
      Самал көшесі – Нұрлы таң көшесі болып қайта аталсын.</w:t>
      </w:r>
    </w:p>
    <w:p>
      <w:pPr>
        <w:spacing w:after="0"/>
        <w:ind w:left="0"/>
        <w:jc w:val="both"/>
      </w:pPr>
      <w:r>
        <w:rPr>
          <w:rFonts w:ascii="Times New Roman"/>
          <w:b w:val="false"/>
          <w:i w:val="false"/>
          <w:color w:val="000000"/>
          <w:sz w:val="28"/>
        </w:rPr>
        <w:t>
      2. Алматы қаласы Алатау, Алмалы, Бостандық, Жетісу, Медеу, Түрксіб, Наурызбай аудандарының әкімдері, "Алматы қаласы Экономика және бюджеттік жоспарлау басқармасы", "Алматы қаласы Жолаушылар көлігі және автомобиль жолдары басқармасы", "Алматы қаласы Сәулет және қала құрылысы басқармасы" коммуналдық мемлекеттік мекемелері осы қаулы мен шешімді іске асыру жөнінде қажетті шараларды қабылдасын.</w:t>
      </w:r>
    </w:p>
    <w:p>
      <w:pPr>
        <w:spacing w:after="0"/>
        <w:ind w:left="0"/>
        <w:jc w:val="both"/>
      </w:pPr>
      <w:r>
        <w:rPr>
          <w:rFonts w:ascii="Times New Roman"/>
          <w:b w:val="false"/>
          <w:i w:val="false"/>
          <w:color w:val="000000"/>
          <w:sz w:val="28"/>
        </w:rPr>
        <w:t>
      3. Алматы қаласы мәслихатының аппараты Қазақстан Республикасының заңнамасымен белгіленген тәртіпте осы қаулы мен шешімді әділет органдарында мемлекеттік тіркеуді, кейіннен мерзімді баспа басылымдарында және интернет-ресурста, сондай-ақ Қазақстан Республикасы нормативтік құқықтық актілерінің эталондық бақылау банкінде ресми жариялауды қамтамасыз етсін.</w:t>
      </w:r>
    </w:p>
    <w:p>
      <w:pPr>
        <w:spacing w:after="0"/>
        <w:ind w:left="0"/>
        <w:jc w:val="both"/>
      </w:pPr>
      <w:r>
        <w:rPr>
          <w:rFonts w:ascii="Times New Roman"/>
          <w:b w:val="false"/>
          <w:i w:val="false"/>
          <w:color w:val="000000"/>
          <w:sz w:val="28"/>
        </w:rPr>
        <w:t>
      4. Осы әкімдіктің қаулысы мен мәслихат шешімінің орындалуын бақылау Алматы қаласы мәслихатының әлеуметтік-мәдени даму жөніндегі тұрақты комиссиясының төрайымы Х. Есеноваға және Алматы қаласы әкімінің орынбасары А. Қырықбаевқа жүктелсін (келісім бойынша).</w:t>
      </w:r>
    </w:p>
    <w:p>
      <w:pPr>
        <w:spacing w:after="0"/>
        <w:ind w:left="0"/>
        <w:jc w:val="both"/>
      </w:pPr>
      <w:r>
        <w:rPr>
          <w:rFonts w:ascii="Times New Roman"/>
          <w:b w:val="false"/>
          <w:i w:val="false"/>
          <w:color w:val="000000"/>
          <w:sz w:val="28"/>
        </w:rPr>
        <w:t>
      5. Осы "Алматы қаласының көшелерін қайта атау туралы" Алматы қаласы әкімдігінің қаулысы және мәслихатының шешімі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VІ сайланған</w:t>
            </w:r>
            <w:r>
              <w:br/>
            </w:r>
            <w:r>
              <w:rPr>
                <w:rFonts w:ascii="Times New Roman"/>
                <w:b w:val="false"/>
                <w:i/>
                <w:color w:val="000000"/>
                <w:sz w:val="20"/>
              </w:rPr>
              <w:t>Алматы қаласы мәслихаты</w:t>
            </w:r>
            <w:r>
              <w:br/>
            </w:r>
            <w:r>
              <w:rPr>
                <w:rFonts w:ascii="Times New Roman"/>
                <w:b w:val="false"/>
                <w:i/>
                <w:color w:val="000000"/>
                <w:sz w:val="20"/>
              </w:rPr>
              <w:t>ХХIV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Әзірбаев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VІ сайланған Алматы қаласы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Қазанбаев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