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b46f2" w14:textId="f0b46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"Әлеуметтік-еңбек саласындағы мемлекеттік көрсетілетін қызметтеррегламенттерін бекіту туралы" Солтүстік Қазақстан облысы әкімдігінің 2016 жылғы 26 мамырдағы № 181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2017 жылғы 25 қаңтардағы № 24 қаулысы. Солтүстік Қазақстан облысының Әділет департаментінде 2017 жылғы 22 ақпанда № 4060 болып тіркелді. Күші жойылды - Солтүстік Қазақстан облысы әкімдігінің 2018 жылғы 28 мамырдағы № 149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28.05.2018 </w:t>
      </w:r>
      <w:r>
        <w:rPr>
          <w:rFonts w:ascii="Times New Roman"/>
          <w:b w:val="false"/>
          <w:i w:val="false"/>
          <w:color w:val="ff0000"/>
          <w:sz w:val="28"/>
        </w:rPr>
        <w:t>№ 149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"Әлеуметтік-еңбек саласындағы мемлекеттік көрсетілетін қызметтер регламенттерін бекіту туралы" Солтүстік Қазақстан облысы әкімдігінің 2016 жылғы 26 мамырдағы № 181 </w:t>
      </w:r>
      <w:r>
        <w:rPr>
          <w:rFonts w:ascii="Times New Roman"/>
          <w:b w:val="false"/>
          <w:i w:val="false"/>
          <w:color w:val="000000"/>
          <w:sz w:val="28"/>
        </w:rPr>
        <w:t>қаулысына</w:t>
      </w:r>
      <w:r>
        <w:rPr>
          <w:rFonts w:ascii="Times New Roman"/>
          <w:b w:val="false"/>
          <w:i w:val="false"/>
          <w:color w:val="000000"/>
          <w:sz w:val="28"/>
        </w:rPr>
        <w:t xml:space="preserve"> (2016 жылғы 22 шілдеде "Әділет" ақпараттық-құқықтық жүйесінде жарияланды, Нормативтік құқықтық актілерін мемлекеттік тіркеу тізілімінде № 3799 болып тіркелді) мынадай өзгерістермен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"Жұмыссыз азаматтарды тіркеу және есепке қою"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1-1 тармақпен</w:t>
      </w:r>
      <w:r>
        <w:rPr>
          <w:rFonts w:ascii="Times New Roman"/>
          <w:b w:val="false"/>
          <w:i w:val="false"/>
          <w:color w:val="000000"/>
          <w:sz w:val="28"/>
        </w:rPr>
        <w:t xml:space="preserve"> толықтырылсын:</w:t>
      </w:r>
    </w:p>
    <w:bookmarkEnd w:id="3"/>
    <w:bookmarkStart w:name="z8" w:id="4"/>
    <w:p>
      <w:pPr>
        <w:spacing w:after="0"/>
        <w:ind w:left="0"/>
        <w:jc w:val="both"/>
      </w:pPr>
      <w:r>
        <w:rPr>
          <w:rFonts w:ascii="Times New Roman"/>
          <w:b w:val="false"/>
          <w:i w:val="false"/>
          <w:color w:val="000000"/>
          <w:sz w:val="28"/>
        </w:rPr>
        <w:t>
      "1-1. Жұмыс кестесі:</w:t>
      </w:r>
    </w:p>
    <w:bookmarkEnd w:id="4"/>
    <w:bookmarkStart w:name="z9" w:id="5"/>
    <w:p>
      <w:pPr>
        <w:spacing w:after="0"/>
        <w:ind w:left="0"/>
        <w:jc w:val="both"/>
      </w:pPr>
      <w:r>
        <w:rPr>
          <w:rFonts w:ascii="Times New Roman"/>
          <w:b w:val="false"/>
          <w:i w:val="false"/>
          <w:color w:val="000000"/>
          <w:sz w:val="28"/>
        </w:rPr>
        <w:t>
      1) Мемлекеттік корпорация - Қазақстан Республикасының Еңбек кодексіне сәйкес жексенбі және мереке күндерінен басқа, дүйсенбіден сенбіні қоса алғанда, жұмыс кестесіне сәйкес түскі үзіліссіз сағат 9.00-ден 20.00-ге дейін.</w:t>
      </w:r>
    </w:p>
    <w:bookmarkEnd w:id="5"/>
    <w:bookmarkStart w:name="z10" w:id="6"/>
    <w:p>
      <w:pPr>
        <w:spacing w:after="0"/>
        <w:ind w:left="0"/>
        <w:jc w:val="both"/>
      </w:pPr>
      <w:r>
        <w:rPr>
          <w:rFonts w:ascii="Times New Roman"/>
          <w:b w:val="false"/>
          <w:i w:val="false"/>
          <w:color w:val="000000"/>
          <w:sz w:val="28"/>
        </w:rPr>
        <w:t>
      Қабылдау алдын ала көрсетілетін қызметті алушының тіркелу орны бойынша жазылусыз және жеделдетіп қызмет көрсетусіз, "электрондық кезек" тәртібінде жүзеге асырылады, портал арқылы электрондық кезекті "броньдауға" болады.</w:t>
      </w:r>
    </w:p>
    <w:bookmarkEnd w:id="6"/>
    <w:bookmarkStart w:name="z11" w:id="7"/>
    <w:p>
      <w:pPr>
        <w:spacing w:after="0"/>
        <w:ind w:left="0"/>
        <w:jc w:val="both"/>
      </w:pPr>
      <w:r>
        <w:rPr>
          <w:rFonts w:ascii="Times New Roman"/>
          <w:b w:val="false"/>
          <w:i w:val="false"/>
          <w:color w:val="000000"/>
          <w:sz w:val="28"/>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жексенбі және мереке күндері жүгінген кезде өтініштерді қабылдау және мемлекеттік қызмет көрсету нәтижесін берукелесі жұмыс күні жүзеге асырылады).";</w:t>
      </w:r>
    </w:p>
    <w:bookmarkEnd w:id="7"/>
    <w:bookmarkStart w:name="z12" w:id="8"/>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мазмұндағы абзацпен толықтырылсын:</w:t>
      </w:r>
    </w:p>
    <w:bookmarkEnd w:id="8"/>
    <w:bookmarkStart w:name="z13" w:id="9"/>
    <w:p>
      <w:pPr>
        <w:spacing w:after="0"/>
        <w:ind w:left="0"/>
        <w:jc w:val="both"/>
      </w:pPr>
      <w:r>
        <w:rPr>
          <w:rFonts w:ascii="Times New Roman"/>
          <w:b w:val="false"/>
          <w:i w:val="false"/>
          <w:color w:val="000000"/>
          <w:sz w:val="28"/>
        </w:rPr>
        <w:t>
      "Көрсетілетін қызметті алушы осы мемлекеттік көрсетілетін қызмет регламентінің 4-тармағында көзделген тізбеге сәйкес құжаттардың толық емес топтамасын және (немесе) қолданылу мерзімі өткен құжаттарды ұсынған жағдайларда, қызметкер мемлекеттік көрсетілетін қызмет стандартына 2-қосымшаға сәйкес нысан бойынша құжаттарды қабылдаудан бас тарту туралы қолхат береді.";</w:t>
      </w:r>
    </w:p>
    <w:bookmarkEnd w:id="9"/>
    <w:bookmarkStart w:name="z14"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0"/>
    <w:bookmarkStart w:name="z15" w:id="11"/>
    <w:p>
      <w:pPr>
        <w:spacing w:after="0"/>
        <w:ind w:left="0"/>
        <w:jc w:val="both"/>
      </w:pPr>
      <w:r>
        <w:rPr>
          <w:rFonts w:ascii="Times New Roman"/>
          <w:b w:val="false"/>
          <w:i w:val="false"/>
          <w:color w:val="000000"/>
          <w:sz w:val="28"/>
        </w:rPr>
        <w:t xml:space="preserve">
      көрсетілген қаулымен бекітілген "Жұмыссыз азаматтарға анықтама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1"/>
    <w:bookmarkStart w:name="z16" w:id="12"/>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1-1 тармақпен</w:t>
      </w:r>
      <w:r>
        <w:rPr>
          <w:rFonts w:ascii="Times New Roman"/>
          <w:b w:val="false"/>
          <w:i w:val="false"/>
          <w:color w:val="000000"/>
          <w:sz w:val="28"/>
        </w:rPr>
        <w:t xml:space="preserve"> толықтырылсын:</w:t>
      </w:r>
    </w:p>
    <w:bookmarkEnd w:id="12"/>
    <w:bookmarkStart w:name="z17" w:id="13"/>
    <w:p>
      <w:pPr>
        <w:spacing w:after="0"/>
        <w:ind w:left="0"/>
        <w:jc w:val="both"/>
      </w:pPr>
      <w:r>
        <w:rPr>
          <w:rFonts w:ascii="Times New Roman"/>
          <w:b w:val="false"/>
          <w:i w:val="false"/>
          <w:color w:val="000000"/>
          <w:sz w:val="28"/>
        </w:rPr>
        <w:t>
      "1-1. Жұмыс кестесі:</w:t>
      </w:r>
    </w:p>
    <w:bookmarkEnd w:id="13"/>
    <w:bookmarkStart w:name="z18" w:id="14"/>
    <w:p>
      <w:pPr>
        <w:spacing w:after="0"/>
        <w:ind w:left="0"/>
        <w:jc w:val="both"/>
      </w:pPr>
      <w:r>
        <w:rPr>
          <w:rFonts w:ascii="Times New Roman"/>
          <w:b w:val="false"/>
          <w:i w:val="false"/>
          <w:color w:val="000000"/>
          <w:sz w:val="28"/>
        </w:rPr>
        <w:t>
      1) Мемлекеттік корпорация - Қазақстан Республикасының Еңбек кодексіне сәйкес жексенбі және мереке күндерінен басқа, дүйсенбіден сенбіні қоса алғанда, жұмыс кестесіне сәйкес түскі үзіліссіз сағат 9.00-ден 20.00-ге дейін.</w:t>
      </w:r>
    </w:p>
    <w:bookmarkEnd w:id="14"/>
    <w:bookmarkStart w:name="z19" w:id="15"/>
    <w:p>
      <w:pPr>
        <w:spacing w:after="0"/>
        <w:ind w:left="0"/>
        <w:jc w:val="both"/>
      </w:pPr>
      <w:r>
        <w:rPr>
          <w:rFonts w:ascii="Times New Roman"/>
          <w:b w:val="false"/>
          <w:i w:val="false"/>
          <w:color w:val="000000"/>
          <w:sz w:val="28"/>
        </w:rPr>
        <w:t>
      Қабылдау алдын ала көрсетілетін қызметті алушының тіркелу орны бойынша жазылусыз және жеделдетіп қызмет көрсетусіз, "электрондық кезек" тәртібінде жүзеге асырылады, портал арқылы электрондық кезекті "броньдауға" болады.</w:t>
      </w:r>
    </w:p>
    <w:bookmarkEnd w:id="15"/>
    <w:bookmarkStart w:name="z20" w:id="16"/>
    <w:p>
      <w:pPr>
        <w:spacing w:after="0"/>
        <w:ind w:left="0"/>
        <w:jc w:val="both"/>
      </w:pPr>
      <w:r>
        <w:rPr>
          <w:rFonts w:ascii="Times New Roman"/>
          <w:b w:val="false"/>
          <w:i w:val="false"/>
          <w:color w:val="000000"/>
          <w:sz w:val="28"/>
        </w:rPr>
        <w:t>
      2) портал – тәулік бойы (жөндеу жұмыстарын жүргізуге байланысты техникалық үзілістерді қоспағанда).";</w:t>
      </w:r>
    </w:p>
    <w:bookmarkEnd w:id="16"/>
    <w:bookmarkStart w:name="z21" w:id="17"/>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7"/>
    <w:bookmarkStart w:name="z22" w:id="18"/>
    <w:p>
      <w:pPr>
        <w:spacing w:after="0"/>
        <w:ind w:left="0"/>
        <w:jc w:val="both"/>
      </w:pPr>
      <w:r>
        <w:rPr>
          <w:rFonts w:ascii="Times New Roman"/>
          <w:b w:val="false"/>
          <w:i w:val="false"/>
          <w:color w:val="000000"/>
          <w:sz w:val="28"/>
        </w:rPr>
        <w:t>
      "2) Мемлекеттік корпорация қызметкері өтініштің дұрыс толтырылуын және ұсынылған құжаттардың толықтығын тексереді, 1(бір) минут;</w:t>
      </w:r>
    </w:p>
    <w:bookmarkEnd w:id="18"/>
    <w:bookmarkStart w:name="z23" w:id="19"/>
    <w:p>
      <w:pPr>
        <w:spacing w:after="0"/>
        <w:ind w:left="0"/>
        <w:jc w:val="both"/>
      </w:pPr>
      <w:r>
        <w:rPr>
          <w:rFonts w:ascii="Times New Roman"/>
          <w:b w:val="false"/>
          <w:i w:val="false"/>
          <w:color w:val="000000"/>
          <w:sz w:val="28"/>
        </w:rPr>
        <w:t>
      Көрсетілетін қызметті алушы осы мемлекеттік көрсетілетін қызмет регламентінің 4-тармағында көзделген тізбеге сәйкес құжаттардың толық емес топтамасын және (немесе) қолданылу мерзімі өткен құжаттарды ұсынған жағдайларда, Мемлекеттік корпорация қызметкері мемлекеттік көрсетілетін қызмет стандартына 3-қосымшаға сәйкес нысан бойынша құжаттарды қабылдаудан бас тарту туралы қолхат береді.";</w:t>
      </w:r>
    </w:p>
    <w:bookmarkEnd w:id="19"/>
    <w:bookmarkStart w:name="z24" w:id="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xml:space="preserve">
      көрсетілген қаулымен бекітілген "Адамдарға жұмыспен қамтуға жәрдемдесудің белсенді нысандарына қатысуға жолдамалар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1"/>
    <w:bookmarkStart w:name="z26" w:id="22"/>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1-1 тармақпен</w:t>
      </w:r>
      <w:r>
        <w:rPr>
          <w:rFonts w:ascii="Times New Roman"/>
          <w:b w:val="false"/>
          <w:i w:val="false"/>
          <w:color w:val="000000"/>
          <w:sz w:val="28"/>
        </w:rPr>
        <w:t xml:space="preserve"> толықтырылсын:</w:t>
      </w:r>
    </w:p>
    <w:bookmarkEnd w:id="22"/>
    <w:bookmarkStart w:name="z27" w:id="23"/>
    <w:p>
      <w:pPr>
        <w:spacing w:after="0"/>
        <w:ind w:left="0"/>
        <w:jc w:val="both"/>
      </w:pPr>
      <w:r>
        <w:rPr>
          <w:rFonts w:ascii="Times New Roman"/>
          <w:b w:val="false"/>
          <w:i w:val="false"/>
          <w:color w:val="000000"/>
          <w:sz w:val="28"/>
        </w:rPr>
        <w:t>
      "1-1.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жексенбі және мереке күндері жүгінген кезде өтініштерді қабылдау және мемлекеттік қызмет көрсету нәтижесін берукелесі жұмыс күні жүзеге асырылады).";</w:t>
      </w:r>
    </w:p>
    <w:bookmarkEnd w:id="23"/>
    <w:bookmarkStart w:name="z28" w:id="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24"/>
    <w:bookmarkStart w:name="z29" w:id="25"/>
    <w:p>
      <w:pPr>
        <w:spacing w:after="0"/>
        <w:ind w:left="0"/>
        <w:jc w:val="both"/>
      </w:pPr>
      <w:r>
        <w:rPr>
          <w:rFonts w:ascii="Times New Roman"/>
          <w:b w:val="false"/>
          <w:i w:val="false"/>
          <w:color w:val="000000"/>
          <w:sz w:val="28"/>
        </w:rPr>
        <w:t xml:space="preserve">
      көрсетілген қаулымен бекітілген "Он сегіз жасқа дейінгі балаларға мемлекеттік жәрдемақы тағайындау"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5"/>
    <w:bookmarkStart w:name="z30" w:id="26"/>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1-1 тармақпен</w:t>
      </w:r>
      <w:r>
        <w:rPr>
          <w:rFonts w:ascii="Times New Roman"/>
          <w:b w:val="false"/>
          <w:i w:val="false"/>
          <w:color w:val="000000"/>
          <w:sz w:val="28"/>
        </w:rPr>
        <w:t xml:space="preserve"> толықтырылсын:</w:t>
      </w:r>
    </w:p>
    <w:bookmarkEnd w:id="26"/>
    <w:bookmarkStart w:name="z31" w:id="27"/>
    <w:p>
      <w:pPr>
        <w:spacing w:after="0"/>
        <w:ind w:left="0"/>
        <w:jc w:val="both"/>
      </w:pPr>
      <w:r>
        <w:rPr>
          <w:rFonts w:ascii="Times New Roman"/>
          <w:b w:val="false"/>
          <w:i w:val="false"/>
          <w:color w:val="000000"/>
          <w:sz w:val="28"/>
        </w:rPr>
        <w:t>
      "1-1. Жұмыс кестесі:</w:t>
      </w:r>
    </w:p>
    <w:bookmarkEnd w:id="27"/>
    <w:bookmarkStart w:name="z32" w:id="28"/>
    <w:p>
      <w:pPr>
        <w:spacing w:after="0"/>
        <w:ind w:left="0"/>
        <w:jc w:val="both"/>
      </w:pPr>
      <w:r>
        <w:rPr>
          <w:rFonts w:ascii="Times New Roman"/>
          <w:b w:val="false"/>
          <w:i w:val="false"/>
          <w:color w:val="000000"/>
          <w:sz w:val="28"/>
        </w:rPr>
        <w:t>
      1) Мемлекеттік корпорация - Қазақстан Республикасының Еңбек кодексіне сәйкес жексенбі және мереке күндерінен басқа, дүйсенбіден сенбіні қоса алғанда, жұмыс кестесіне сәйкес түскі үзіліссіз сағат 9.00-ден 20.00-ге дейін.</w:t>
      </w:r>
    </w:p>
    <w:bookmarkEnd w:id="28"/>
    <w:bookmarkStart w:name="z33" w:id="29"/>
    <w:p>
      <w:pPr>
        <w:spacing w:after="0"/>
        <w:ind w:left="0"/>
        <w:jc w:val="both"/>
      </w:pPr>
      <w:r>
        <w:rPr>
          <w:rFonts w:ascii="Times New Roman"/>
          <w:b w:val="false"/>
          <w:i w:val="false"/>
          <w:color w:val="000000"/>
          <w:sz w:val="28"/>
        </w:rPr>
        <w:t>
      Қабылдау алдын ала көрсетілетін қызметті алушының тіркелу орны бойынша жазылусыз және жеделдетіп қызмет көрсетусіз, "электрондық кезек" тәртібінде жүзеге асырылады, портал арқылы электрондық кезекті "броньдауға" болады.</w:t>
      </w:r>
    </w:p>
    <w:bookmarkEnd w:id="29"/>
    <w:bookmarkStart w:name="z34" w:id="30"/>
    <w:p>
      <w:pPr>
        <w:spacing w:after="0"/>
        <w:ind w:left="0"/>
        <w:jc w:val="both"/>
      </w:pPr>
      <w:r>
        <w:rPr>
          <w:rFonts w:ascii="Times New Roman"/>
          <w:b w:val="false"/>
          <w:i w:val="false"/>
          <w:color w:val="000000"/>
          <w:sz w:val="28"/>
        </w:rPr>
        <w:t>
      2) ауылдық округ әкімі – Қазақстан Республикасының Еңбек кодексіне сәйкес жексенбі және мереке күндерінен басқа, дүйсенбіден жұманы қоса алғанда, жұмыс кестесіне сәйкес сағат 13.00-ден 14.00-ға дейінгі түскі үзіліспен сағат 9.00-ден 18.00-ға дейін.</w:t>
      </w:r>
    </w:p>
    <w:bookmarkEnd w:id="30"/>
    <w:bookmarkStart w:name="z35" w:id="31"/>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тускі үзіліспен сағат 9.00-ден 17.30-ға дейін.";</w:t>
      </w:r>
    </w:p>
    <w:bookmarkEnd w:id="31"/>
    <w:bookmarkStart w:name="z36" w:id="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End w:id="32"/>
    <w:bookmarkStart w:name="z37" w:id="33"/>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 көрсетілетін қызметті алушының мемлекеттік көрсетілетін қызмет стандартына1-қосымшаға сәйкес нысан бойынша өтініш беруі болып табылады.</w:t>
      </w:r>
    </w:p>
    <w:bookmarkEnd w:id="33"/>
    <w:bookmarkStart w:name="z38" w:id="34"/>
    <w:p>
      <w:pPr>
        <w:spacing w:after="0"/>
        <w:ind w:left="0"/>
        <w:jc w:val="both"/>
      </w:pPr>
      <w:r>
        <w:rPr>
          <w:rFonts w:ascii="Times New Roman"/>
          <w:b w:val="false"/>
          <w:i w:val="false"/>
          <w:color w:val="000000"/>
          <w:sz w:val="28"/>
        </w:rPr>
        <w:t>
      Көрсетілетін қызметті алушы (немесе нотариат куәландырған сенімхат бойынша оның өкілі) мемлекеттік қызметті көрсету үшін жүгінген кезде қажетті құжаттардың тізбесі:</w:t>
      </w:r>
    </w:p>
    <w:bookmarkEnd w:id="34"/>
    <w:bookmarkStart w:name="z39" w:id="35"/>
    <w:p>
      <w:pPr>
        <w:spacing w:after="0"/>
        <w:ind w:left="0"/>
        <w:jc w:val="both"/>
      </w:pPr>
      <w:r>
        <w:rPr>
          <w:rFonts w:ascii="Times New Roman"/>
          <w:b w:val="false"/>
          <w:i w:val="false"/>
          <w:color w:val="000000"/>
          <w:sz w:val="28"/>
        </w:rPr>
        <w:t>
      1) көрсетілетін қызметті алушының жеке басын куәландыратын құжат (Қазақстан Республикасы азаматының жеке куәлігі, шетелдіктің Қазақстан Республикасында тұруға ықтиярхаты) (жеке басын сәйкестендіру үшін қажет), оралмандар үшін – оралман куәлігі;</w:t>
      </w:r>
    </w:p>
    <w:bookmarkEnd w:id="35"/>
    <w:bookmarkStart w:name="z40" w:id="36"/>
    <w:p>
      <w:pPr>
        <w:spacing w:after="0"/>
        <w:ind w:left="0"/>
        <w:jc w:val="both"/>
      </w:pPr>
      <w:r>
        <w:rPr>
          <w:rFonts w:ascii="Times New Roman"/>
          <w:b w:val="false"/>
          <w:i w:val="false"/>
          <w:color w:val="000000"/>
          <w:sz w:val="28"/>
        </w:rPr>
        <w:t>
      2) баланың (балалардың) туу туралы куәлігі (куәліктері) не туу туралы актілік жазбадан үзінді көшірме;</w:t>
      </w:r>
    </w:p>
    <w:bookmarkEnd w:id="36"/>
    <w:bookmarkStart w:name="z41" w:id="37"/>
    <w:p>
      <w:pPr>
        <w:spacing w:after="0"/>
        <w:ind w:left="0"/>
        <w:jc w:val="both"/>
      </w:pPr>
      <w:r>
        <w:rPr>
          <w:rFonts w:ascii="Times New Roman"/>
          <w:b w:val="false"/>
          <w:i w:val="false"/>
          <w:color w:val="000000"/>
          <w:sz w:val="28"/>
        </w:rPr>
        <w:t>
      3) балаға қамқоршылық (қорғаншылық) белгіленгенін немесе бала асырап алғанын растайтын құжат;</w:t>
      </w:r>
    </w:p>
    <w:bookmarkEnd w:id="37"/>
    <w:bookmarkStart w:name="z42" w:id="38"/>
    <w:p>
      <w:pPr>
        <w:spacing w:after="0"/>
        <w:ind w:left="0"/>
        <w:jc w:val="both"/>
      </w:pPr>
      <w:r>
        <w:rPr>
          <w:rFonts w:ascii="Times New Roman"/>
          <w:b w:val="false"/>
          <w:i w:val="false"/>
          <w:color w:val="000000"/>
          <w:sz w:val="28"/>
        </w:rPr>
        <w:t xml:space="preserve">
      4) құжаттардың түпнұсқалары негізінде толтырылған осы мемлекеттік көрсетілетін қызмет стандартына 2-қосымшаға сәйкес отбасы құрамы туралы мәліметтер; </w:t>
      </w:r>
    </w:p>
    <w:bookmarkEnd w:id="38"/>
    <w:bookmarkStart w:name="z43" w:id="39"/>
    <w:p>
      <w:pPr>
        <w:spacing w:after="0"/>
        <w:ind w:left="0"/>
        <w:jc w:val="both"/>
      </w:pPr>
      <w:r>
        <w:rPr>
          <w:rFonts w:ascii="Times New Roman"/>
          <w:b w:val="false"/>
          <w:i w:val="false"/>
          <w:color w:val="000000"/>
          <w:sz w:val="28"/>
        </w:rPr>
        <w:t>
      5) отбасы мүшелерінің алған табыстары туралы мәліметтер, оның ішінде осы мемлекеттік көрсетілетін қызмет стандартына 3-қосымшаға сәйкес нысанда өтініш берушінің отбасы мүшелерінің алған табыстары туралы мәліметтер және 4-қосымшаға сәйкес нысанда жеке қосалқы шаруашылығының болуы туралы мәліметтер;</w:t>
      </w:r>
    </w:p>
    <w:bookmarkEnd w:id="39"/>
    <w:bookmarkStart w:name="z44" w:id="40"/>
    <w:p>
      <w:pPr>
        <w:spacing w:after="0"/>
        <w:ind w:left="0"/>
        <w:jc w:val="both"/>
      </w:pPr>
      <w:r>
        <w:rPr>
          <w:rFonts w:ascii="Times New Roman"/>
          <w:b w:val="false"/>
          <w:i w:val="false"/>
          <w:color w:val="000000"/>
          <w:sz w:val="28"/>
        </w:rPr>
        <w:t>
      6) отбасы мүшелерінің тұрғылықты тұратын жері бойынша тіркелгенін растайтын құжат;</w:t>
      </w:r>
    </w:p>
    <w:bookmarkEnd w:id="40"/>
    <w:bookmarkStart w:name="z45" w:id="41"/>
    <w:p>
      <w:pPr>
        <w:spacing w:after="0"/>
        <w:ind w:left="0"/>
        <w:jc w:val="both"/>
      </w:pPr>
      <w:r>
        <w:rPr>
          <w:rFonts w:ascii="Times New Roman"/>
          <w:b w:val="false"/>
          <w:i w:val="false"/>
          <w:color w:val="000000"/>
          <w:sz w:val="28"/>
        </w:rPr>
        <w:t>
      көрсетілетін қызметті алушының деректері баланың туу туралы куәлігіндегі деректермен сәйкес келмеген жағдайда – неке қию (некені бұзу) туралы куәлік.</w:t>
      </w:r>
    </w:p>
    <w:bookmarkEnd w:id="41"/>
    <w:bookmarkStart w:name="z46" w:id="42"/>
    <w:p>
      <w:pPr>
        <w:spacing w:after="0"/>
        <w:ind w:left="0"/>
        <w:jc w:val="both"/>
      </w:pPr>
      <w:r>
        <w:rPr>
          <w:rFonts w:ascii="Times New Roman"/>
          <w:b w:val="false"/>
          <w:i w:val="false"/>
          <w:color w:val="000000"/>
          <w:sz w:val="28"/>
        </w:rPr>
        <w:t>
      Көрсетілген құжаттардағы ақпарат мемлекеттік ақпараттық жүйелерде расталған кезде, көрсетілетін қызметті алушының жеке басын куәландыратын құжатты, баланың (балалардың) туу туралы куәлігін не туу туралы актілік жазбадан үзінді көшірмені (Қазақстан Республикасының аумағында 2007 жылғы 13 тамыздан кейін жүргізілген тіркеулер бойынша), неке қию туралы куәлікті (Қазақстан Республикасының аумағында 2008 жылғы 1 маусымнан кейін жүргізілген тіркеулер бойынша), тұрғылықты тұратын жері бойынша тіркелгенін растайтын құжатты, балаға қамқоршылық (қорғаншылық) белгілеу немесе бала асырап алу туралы құжатты ұсыну талап етілмейді.</w:t>
      </w:r>
    </w:p>
    <w:bookmarkEnd w:id="42"/>
    <w:bookmarkStart w:name="z47" w:id="43"/>
    <w:p>
      <w:pPr>
        <w:spacing w:after="0"/>
        <w:ind w:left="0"/>
        <w:jc w:val="both"/>
      </w:pPr>
      <w:r>
        <w:rPr>
          <w:rFonts w:ascii="Times New Roman"/>
          <w:b w:val="false"/>
          <w:i w:val="false"/>
          <w:color w:val="000000"/>
          <w:sz w:val="28"/>
        </w:rPr>
        <w:t>
      Өтініш беруші келесі тоқсанға балаларға арналған жәрдемақыны тағайындауға қайта жүгінген жағдайда, осы тармақтың бірінші бөлігіндегі 4), 5) тармақшаларда көрсетілген мәліметтерде өзгерістер болмаған кезде мемлекеттік көрсетілетін қызмет стандартына 4-1-қосымшаға сәйкес нысан бойынша өтініш бланкісі ғана толтырылады.</w:t>
      </w:r>
    </w:p>
    <w:bookmarkEnd w:id="43"/>
    <w:bookmarkStart w:name="z48" w:id="44"/>
    <w:p>
      <w:pPr>
        <w:spacing w:after="0"/>
        <w:ind w:left="0"/>
        <w:jc w:val="both"/>
      </w:pPr>
      <w:r>
        <w:rPr>
          <w:rFonts w:ascii="Times New Roman"/>
          <w:b w:val="false"/>
          <w:i w:val="false"/>
          <w:color w:val="000000"/>
          <w:sz w:val="28"/>
        </w:rPr>
        <w:t>
      Құжаттар:</w:t>
      </w:r>
    </w:p>
    <w:bookmarkEnd w:id="44"/>
    <w:bookmarkStart w:name="z49" w:id="45"/>
    <w:p>
      <w:pPr>
        <w:spacing w:after="0"/>
        <w:ind w:left="0"/>
        <w:jc w:val="both"/>
      </w:pPr>
      <w:r>
        <w:rPr>
          <w:rFonts w:ascii="Times New Roman"/>
          <w:b w:val="false"/>
          <w:i w:val="false"/>
          <w:color w:val="000000"/>
          <w:sz w:val="28"/>
        </w:rPr>
        <w:t>
       көрсетілетін қызметті берушіге немесе Мемлекеттік корпорацияға түпнұсқаларда ұсынылады, олар сканерленеді, содан кейін көрсетілетін қызметті алушыға қайтарылады;</w:t>
      </w:r>
    </w:p>
    <w:bookmarkEnd w:id="45"/>
    <w:bookmarkStart w:name="z50" w:id="46"/>
    <w:p>
      <w:pPr>
        <w:spacing w:after="0"/>
        <w:ind w:left="0"/>
        <w:jc w:val="both"/>
      </w:pPr>
      <w:r>
        <w:rPr>
          <w:rFonts w:ascii="Times New Roman"/>
          <w:b w:val="false"/>
          <w:i w:val="false"/>
          <w:color w:val="000000"/>
          <w:sz w:val="28"/>
        </w:rPr>
        <w:t>
      ауылдық округ әкіміне салыстырып тексеру үшін түпнұсқаларда және көшірмелерде ұсынылады, содан кейін құжаттардың түпнұсқалары көрсетілетін қызметті алушыға қайтарылады.</w:t>
      </w:r>
    </w:p>
    <w:bookmarkEnd w:id="46"/>
    <w:bookmarkStart w:name="z51" w:id="47"/>
    <w:p>
      <w:pPr>
        <w:spacing w:after="0"/>
        <w:ind w:left="0"/>
        <w:jc w:val="both"/>
      </w:pPr>
      <w:r>
        <w:rPr>
          <w:rFonts w:ascii="Times New Roman"/>
          <w:b w:val="false"/>
          <w:i w:val="false"/>
          <w:color w:val="000000"/>
          <w:sz w:val="28"/>
        </w:rPr>
        <w:t>
      Көрсетілетін қызметті беруші, ауылдық округ әкімі, Мемлекеттік корпорация қызметкері,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bookmarkEnd w:id="47"/>
    <w:bookmarkStart w:name="z52" w:id="48"/>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bookmarkEnd w:id="48"/>
    <w:bookmarkStart w:name="z53" w:id="49"/>
    <w:p>
      <w:pPr>
        <w:spacing w:after="0"/>
        <w:ind w:left="0"/>
        <w:jc w:val="both"/>
      </w:pPr>
      <w:r>
        <w:rPr>
          <w:rFonts w:ascii="Times New Roman"/>
          <w:b w:val="false"/>
          <w:i w:val="false"/>
          <w:color w:val="000000"/>
          <w:sz w:val="28"/>
        </w:rPr>
        <w:t>
       көрсетілетін қызметті берушіде, ауылдық округ әкімінде – тіркелген күні мен мемлекеттік қызметті алатын күні, құжаттарды қабылдаған адамның тегі мен аты-жөні көрсетілген өтініштің үзбелі талоны;</w:t>
      </w:r>
    </w:p>
    <w:bookmarkEnd w:id="49"/>
    <w:bookmarkStart w:name="z54" w:id="50"/>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 беріледі.";</w:t>
      </w:r>
    </w:p>
    <w:bookmarkEnd w:id="50"/>
    <w:bookmarkStart w:name="z55" w:id="51"/>
    <w:p>
      <w:pPr>
        <w:spacing w:after="0"/>
        <w:ind w:left="0"/>
        <w:jc w:val="both"/>
      </w:pPr>
      <w:r>
        <w:rPr>
          <w:rFonts w:ascii="Times New Roman"/>
          <w:b w:val="false"/>
          <w:i w:val="false"/>
          <w:color w:val="000000"/>
          <w:sz w:val="28"/>
        </w:rPr>
        <w:t>
      мынадай мазмұндағы 4-1-тармақпен толықтырылсын:</w:t>
      </w:r>
    </w:p>
    <w:bookmarkEnd w:id="51"/>
    <w:bookmarkStart w:name="z56" w:id="52"/>
    <w:p>
      <w:pPr>
        <w:spacing w:after="0"/>
        <w:ind w:left="0"/>
        <w:jc w:val="both"/>
      </w:pPr>
      <w:r>
        <w:rPr>
          <w:rFonts w:ascii="Times New Roman"/>
          <w:b w:val="false"/>
          <w:i w:val="false"/>
          <w:color w:val="000000"/>
          <w:sz w:val="28"/>
        </w:rPr>
        <w:t>
      "4-1. Мемлекеттік қызметті көрсетуден мынадай жағдайларда:</w:t>
      </w:r>
    </w:p>
    <w:bookmarkEnd w:id="52"/>
    <w:bookmarkStart w:name="z57" w:id="53"/>
    <w:p>
      <w:pPr>
        <w:spacing w:after="0"/>
        <w:ind w:left="0"/>
        <w:jc w:val="both"/>
      </w:pPr>
      <w:r>
        <w:rPr>
          <w:rFonts w:ascii="Times New Roman"/>
          <w:b w:val="false"/>
          <w:i w:val="false"/>
          <w:color w:val="000000"/>
          <w:sz w:val="28"/>
        </w:rPr>
        <w:t>
      балалар толықтай мемлекеттік қамсыздандыруда болғанда;</w:t>
      </w:r>
    </w:p>
    <w:bookmarkEnd w:id="53"/>
    <w:bookmarkStart w:name="z58" w:id="54"/>
    <w:p>
      <w:pPr>
        <w:spacing w:after="0"/>
        <w:ind w:left="0"/>
        <w:jc w:val="both"/>
      </w:pPr>
      <w:r>
        <w:rPr>
          <w:rFonts w:ascii="Times New Roman"/>
          <w:b w:val="false"/>
          <w:i w:val="false"/>
          <w:color w:val="000000"/>
          <w:sz w:val="28"/>
        </w:rPr>
        <w:t>
       Қазақстан Республикасының неке-отбасы заңнамасында белгіленген жағдайларда ата-аналар ата-ана құқықтарынан айрылғанда немесе құқықтары шектелгенде, бала асырап алу жарамсыз деп танылғанда немесе оның күші жойылғанда, қамқоршылар (қорғаншылар) өз міндеттерін орындаудан босатылғанда немесе шеттетілгенде;</w:t>
      </w:r>
    </w:p>
    <w:bookmarkEnd w:id="54"/>
    <w:bookmarkStart w:name="z59" w:id="55"/>
    <w:p>
      <w:pPr>
        <w:spacing w:after="0"/>
        <w:ind w:left="0"/>
        <w:jc w:val="both"/>
      </w:pPr>
      <w:r>
        <w:rPr>
          <w:rFonts w:ascii="Times New Roman"/>
          <w:b w:val="false"/>
          <w:i w:val="false"/>
          <w:color w:val="000000"/>
          <w:sz w:val="28"/>
        </w:rPr>
        <w:t>
      отбасының жан басына шаққандағы орташа айлық табысы азық-түлiк себетiнiң құнынан асып кеткенде бас тартылады.";</w:t>
      </w:r>
    </w:p>
    <w:bookmarkEnd w:id="55"/>
    <w:bookmarkStart w:name="z60" w:id="56"/>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6-1</w:t>
      </w:r>
      <w:r>
        <w:rPr>
          <w:rFonts w:ascii="Times New Roman"/>
          <w:b w:val="false"/>
          <w:i w:val="false"/>
          <w:color w:val="000000"/>
          <w:sz w:val="28"/>
        </w:rPr>
        <w:t xml:space="preserve"> және 6-2 –тармақтармен толықтырылсын:</w:t>
      </w:r>
    </w:p>
    <w:bookmarkEnd w:id="56"/>
    <w:bookmarkStart w:name="z61" w:id="57"/>
    <w:p>
      <w:pPr>
        <w:spacing w:after="0"/>
        <w:ind w:left="0"/>
        <w:jc w:val="both"/>
      </w:pPr>
      <w:r>
        <w:rPr>
          <w:rFonts w:ascii="Times New Roman"/>
          <w:b w:val="false"/>
          <w:i w:val="false"/>
          <w:color w:val="000000"/>
          <w:sz w:val="28"/>
        </w:rPr>
        <w:t>
      "6-1. Көрсетілетін қызметті беруші мынадай негіздер:</w:t>
      </w:r>
    </w:p>
    <w:bookmarkEnd w:id="57"/>
    <w:bookmarkStart w:name="z62" w:id="58"/>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58"/>
    <w:bookmarkStart w:name="z63" w:id="59"/>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"Балалы отбасыларға берілетін мемлекеттік жәрдемақылар туралы" Қазақстан Республикасының Заңын iске асыру жөнiндегi кейбiр шаралар туралы" Қазақстан Республикасы Денсаулық сақтау және әлеуметтік даму министрінің 2015 жылғы 5 мамырдағы № 319 бұйрығымен бекітілген Балалы отбасыларға берілетін мемлекеттік жәрдемақыларды тағайындау және төлеу қағидаларында (Нормативтiк құқықтық актілерді мемлекеттiк тiркеу тізілімінде 2015 жылғы 30 маусымда № 11507 болып тіркелген, "Әділет" ақпараттық-құқықтық жүйесінде 2015 жылғы 20 шілдеде жарияланған) белгіленген талаптарға сәйкес келмеуі бойынша мемлекеттік қызметтерді көрсетуден бас тартады.</w:t>
      </w:r>
    </w:p>
    <w:bookmarkEnd w:id="59"/>
    <w:bookmarkStart w:name="z64" w:id="60"/>
    <w:p>
      <w:pPr>
        <w:spacing w:after="0"/>
        <w:ind w:left="0"/>
        <w:jc w:val="both"/>
      </w:pPr>
      <w:r>
        <w:rPr>
          <w:rFonts w:ascii="Times New Roman"/>
          <w:b w:val="false"/>
          <w:i w:val="false"/>
          <w:color w:val="000000"/>
          <w:sz w:val="28"/>
        </w:rPr>
        <w:t>
      6-2. 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регламентінде белгіленген тәртіппен көрсетілетін мемлекеттік қызметті алу үшін қайта жүгінеді.";</w:t>
      </w:r>
    </w:p>
    <w:bookmarkEnd w:id="60"/>
    <w:bookmarkStart w:name="z65" w:id="61"/>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мазмұндағы абзацпен толықтырылсын:</w:t>
      </w:r>
    </w:p>
    <w:bookmarkEnd w:id="61"/>
    <w:bookmarkStart w:name="z66" w:id="62"/>
    <w:p>
      <w:pPr>
        <w:spacing w:after="0"/>
        <w:ind w:left="0"/>
        <w:jc w:val="both"/>
      </w:pPr>
      <w:r>
        <w:rPr>
          <w:rFonts w:ascii="Times New Roman"/>
          <w:b w:val="false"/>
          <w:i w:val="false"/>
          <w:color w:val="000000"/>
          <w:sz w:val="28"/>
        </w:rPr>
        <w:t>
      Көрсетілетін қызметті алушы осы мемлекеттік көрсетілетін қызмет регламентінің 4-тармағында көзделген тізбеге сәйкес құжаттардың толық емес топтамасын және (немесе) қолданылу мерзімі өткен құжаттарды ұсынған жағдайларда, Мемлекеттік корпорация қызметкері мемлекеттік көрсетілетін қызмет стандартына 5-қосымшаға сәйкес нысан бойынша құжаттарды қабылдаудан бас тарту туралы қолхат береді.";</w:t>
      </w:r>
    </w:p>
    <w:bookmarkEnd w:id="62"/>
    <w:bookmarkStart w:name="z67" w:id="63"/>
    <w:p>
      <w:pPr>
        <w:spacing w:after="0"/>
        <w:ind w:left="0"/>
        <w:jc w:val="both"/>
      </w:pPr>
      <w:r>
        <w:rPr>
          <w:rFonts w:ascii="Times New Roman"/>
          <w:b w:val="false"/>
          <w:i w:val="false"/>
          <w:color w:val="000000"/>
          <w:sz w:val="28"/>
        </w:rPr>
        <w:t xml:space="preserve">
      көрсетілген қаулымен бекітілген "Мемлекеттік атаулы әлеуметтік көмек тағайындау"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63"/>
    <w:bookmarkStart w:name="z68" w:id="64"/>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1-1 тармақпен</w:t>
      </w:r>
      <w:r>
        <w:rPr>
          <w:rFonts w:ascii="Times New Roman"/>
          <w:b w:val="false"/>
          <w:i w:val="false"/>
          <w:color w:val="000000"/>
          <w:sz w:val="28"/>
        </w:rPr>
        <w:t xml:space="preserve"> толықтырылсын:</w:t>
      </w:r>
    </w:p>
    <w:bookmarkEnd w:id="64"/>
    <w:bookmarkStart w:name="z69" w:id="65"/>
    <w:p>
      <w:pPr>
        <w:spacing w:after="0"/>
        <w:ind w:left="0"/>
        <w:jc w:val="both"/>
      </w:pPr>
      <w:r>
        <w:rPr>
          <w:rFonts w:ascii="Times New Roman"/>
          <w:b w:val="false"/>
          <w:i w:val="false"/>
          <w:color w:val="000000"/>
          <w:sz w:val="28"/>
        </w:rPr>
        <w:t>
      2) "1-1. Жұмыс кестесі:</w:t>
      </w:r>
    </w:p>
    <w:bookmarkEnd w:id="65"/>
    <w:bookmarkStart w:name="z70" w:id="66"/>
    <w:p>
      <w:pPr>
        <w:spacing w:after="0"/>
        <w:ind w:left="0"/>
        <w:jc w:val="both"/>
      </w:pPr>
      <w:r>
        <w:rPr>
          <w:rFonts w:ascii="Times New Roman"/>
          <w:b w:val="false"/>
          <w:i w:val="false"/>
          <w:color w:val="000000"/>
          <w:sz w:val="28"/>
        </w:rPr>
        <w:t>
      Мемлекеттік корпорация - Қазақстан Республикасының Еңбек кодексіне сәйкес жексенбі және мереке күндерінен басқа, дүйсенбіден сенбіні қоса алғанда, жұмыс кестесіне сәйкес түскі үзіліссіз сағат 9.00-ден 20.00-ге дейін.</w:t>
      </w:r>
    </w:p>
    <w:bookmarkEnd w:id="66"/>
    <w:bookmarkStart w:name="z71" w:id="67"/>
    <w:p>
      <w:pPr>
        <w:spacing w:after="0"/>
        <w:ind w:left="0"/>
        <w:jc w:val="both"/>
      </w:pPr>
      <w:r>
        <w:rPr>
          <w:rFonts w:ascii="Times New Roman"/>
          <w:b w:val="false"/>
          <w:i w:val="false"/>
          <w:color w:val="000000"/>
          <w:sz w:val="28"/>
        </w:rPr>
        <w:t>
      Қабылдау алдын ала көрсетілетін қызметті алушының тіркелу орны бойынша жазылусыз және жеделдетіп қызмет көрсетусіз, "электрондық кезек" тәртібінде жүзеге асырылады, портал арқылы электрондық кезекті "броньдауға" болады.</w:t>
      </w:r>
    </w:p>
    <w:bookmarkEnd w:id="67"/>
    <w:bookmarkStart w:name="z72" w:id="68"/>
    <w:p>
      <w:pPr>
        <w:spacing w:after="0"/>
        <w:ind w:left="0"/>
        <w:jc w:val="both"/>
      </w:pPr>
      <w:r>
        <w:rPr>
          <w:rFonts w:ascii="Times New Roman"/>
          <w:b w:val="false"/>
          <w:i w:val="false"/>
          <w:color w:val="000000"/>
          <w:sz w:val="28"/>
        </w:rPr>
        <w:t>
      2) ауылдық округ әкімі – Қазақстан Республикасының Еңбек кодексіне сәйкес жексенбі және мереке күндерінен басқа, дүйсенбіден жұманы қоса алғанда, жұмыс кестесіне сәйкес сағат 13.00-ден 14.00-ға дейінгі түскі үзіліспен сағат 9.00-ден 18.00-ға дейін.</w:t>
      </w:r>
    </w:p>
    <w:bookmarkEnd w:id="68"/>
    <w:bookmarkStart w:name="z73" w:id="6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тускі үзіліспен сағат 9.00-ден 17.30-ға дейін.";</w:t>
      </w:r>
    </w:p>
    <w:bookmarkEnd w:id="69"/>
    <w:bookmarkStart w:name="z74" w:id="70"/>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6-1</w:t>
      </w:r>
      <w:r>
        <w:rPr>
          <w:rFonts w:ascii="Times New Roman"/>
          <w:b w:val="false"/>
          <w:i w:val="false"/>
          <w:color w:val="000000"/>
          <w:sz w:val="28"/>
        </w:rPr>
        <w:t xml:space="preserve"> және 6-2 –тармақтармен толықтырылсын:</w:t>
      </w:r>
    </w:p>
    <w:bookmarkEnd w:id="70"/>
    <w:bookmarkStart w:name="z75" w:id="71"/>
    <w:p>
      <w:pPr>
        <w:spacing w:after="0"/>
        <w:ind w:left="0"/>
        <w:jc w:val="both"/>
      </w:pPr>
      <w:r>
        <w:rPr>
          <w:rFonts w:ascii="Times New Roman"/>
          <w:b w:val="false"/>
          <w:i w:val="false"/>
          <w:color w:val="000000"/>
          <w:sz w:val="28"/>
        </w:rPr>
        <w:t>
      "6-1. Көрсетілетін қызметті беруші мынадай негіздер:</w:t>
      </w:r>
    </w:p>
    <w:bookmarkEnd w:id="71"/>
    <w:bookmarkStart w:name="z76" w:id="72"/>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белгіленеді;</w:t>
      </w:r>
    </w:p>
    <w:bookmarkEnd w:id="72"/>
    <w:bookmarkStart w:name="z77" w:id="73"/>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"Мемлекеттiк атаулы әлеуметтiк көмектi тағайындау және төлеу қағидаларын бекіту туралы" Қазақстан Республикасы Денсаулық сақтау және әлеуметтік даму министрінің 2015 жылғы 5 мамырдағы № 320 бұйрығымен бекітілген Мемлекеттік атаулы әлеуметтік көмекті тағайындау және төлеу қағидаларында (Нормативтiк құқықтық актілерді мемлекеттiк тiркеу тізілімінде № 11426 болып тіркелген, "Әділет" ақпараттық-құқықтық жүйесінде 2015 жылғы 9 шілдеде жарияланған) белгіленген талаптарға сәйкес келмеуі бойынша мемлекеттік қызметтерді көрсетуден бас тартады.</w:t>
      </w:r>
    </w:p>
    <w:bookmarkEnd w:id="73"/>
    <w:bookmarkStart w:name="z78" w:id="74"/>
    <w:p>
      <w:pPr>
        <w:spacing w:after="0"/>
        <w:ind w:left="0"/>
        <w:jc w:val="both"/>
      </w:pPr>
      <w:r>
        <w:rPr>
          <w:rFonts w:ascii="Times New Roman"/>
          <w:b w:val="false"/>
          <w:i w:val="false"/>
          <w:color w:val="000000"/>
          <w:sz w:val="28"/>
        </w:rPr>
        <w:t>
      6-2. 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регламентінде белгіленген тәртіппен көрсетілетін мемлекеттік қызметті алу үшін қайта жүгінеді.";</w:t>
      </w:r>
    </w:p>
    <w:bookmarkEnd w:id="74"/>
    <w:bookmarkStart w:name="z79" w:id="75"/>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мазмұндағы абзацпен толықтырылсын:</w:t>
      </w:r>
    </w:p>
    <w:bookmarkEnd w:id="75"/>
    <w:bookmarkStart w:name="z80" w:id="76"/>
    <w:p>
      <w:pPr>
        <w:spacing w:after="0"/>
        <w:ind w:left="0"/>
        <w:jc w:val="both"/>
      </w:pPr>
      <w:r>
        <w:rPr>
          <w:rFonts w:ascii="Times New Roman"/>
          <w:b w:val="false"/>
          <w:i w:val="false"/>
          <w:color w:val="000000"/>
          <w:sz w:val="28"/>
        </w:rPr>
        <w:t>
      "2) Мемлекеттік корпорация қызметкері өтініштің дұрыс толтырылуын және ұсынылған құжаттардың толықтығын тексереді, 5 (бес) минут;</w:t>
      </w:r>
    </w:p>
    <w:bookmarkEnd w:id="76"/>
    <w:bookmarkStart w:name="z81" w:id="77"/>
    <w:p>
      <w:pPr>
        <w:spacing w:after="0"/>
        <w:ind w:left="0"/>
        <w:jc w:val="both"/>
      </w:pPr>
      <w:r>
        <w:rPr>
          <w:rFonts w:ascii="Times New Roman"/>
          <w:b w:val="false"/>
          <w:i w:val="false"/>
          <w:color w:val="000000"/>
          <w:sz w:val="28"/>
        </w:rPr>
        <w:t>
      "Көрсетілетін қызметті алушы осы мемлекеттік көрсетілетін қызмет регламентінің 4-тармағында көзделген тізбеге сәйкес құжаттардың толық емес топтамасын және (немесе) қолданылу мерзімі өткен құжаттарды ұсынған жағдайларда, Мемлекеттік корпорация қызметкері мемлекеттік көрсетілетін қызмет стандартына 6-қосымшаға сәйкес нысан бойынша тағайындауға өтінішті қабылдаудан бас тарту туралы қолхат береді";</w:t>
      </w:r>
    </w:p>
    <w:bookmarkEnd w:id="77"/>
    <w:bookmarkStart w:name="z82" w:id="78"/>
    <w:p>
      <w:pPr>
        <w:spacing w:after="0"/>
        <w:ind w:left="0"/>
        <w:jc w:val="both"/>
      </w:pPr>
      <w:r>
        <w:rPr>
          <w:rFonts w:ascii="Times New Roman"/>
          <w:b w:val="false"/>
          <w:i w:val="false"/>
          <w:color w:val="000000"/>
          <w:sz w:val="28"/>
        </w:rPr>
        <w:t xml:space="preserve">
      көрсетілген қаулымен бекітілген "Жергілікті өкілді органдардың шешімдері бойынша мұқтаж азаматтардың жекелеген санаттарына әлеуметтік көмек тағайындау"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78"/>
    <w:bookmarkStart w:name="z83" w:id="79"/>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1-1 тармақпен</w:t>
      </w:r>
      <w:r>
        <w:rPr>
          <w:rFonts w:ascii="Times New Roman"/>
          <w:b w:val="false"/>
          <w:i w:val="false"/>
          <w:color w:val="000000"/>
          <w:sz w:val="28"/>
        </w:rPr>
        <w:t xml:space="preserve"> толықтырылсын:</w:t>
      </w:r>
    </w:p>
    <w:bookmarkEnd w:id="79"/>
    <w:bookmarkStart w:name="z84" w:id="80"/>
    <w:p>
      <w:pPr>
        <w:spacing w:after="0"/>
        <w:ind w:left="0"/>
        <w:jc w:val="both"/>
      </w:pPr>
      <w:r>
        <w:rPr>
          <w:rFonts w:ascii="Times New Roman"/>
          <w:b w:val="false"/>
          <w:i w:val="false"/>
          <w:color w:val="000000"/>
          <w:sz w:val="28"/>
        </w:rPr>
        <w:t>
      "1-1. Жұмыс кестесі:</w:t>
      </w:r>
    </w:p>
    <w:bookmarkEnd w:id="80"/>
    <w:bookmarkStart w:name="z85" w:id="81"/>
    <w:p>
      <w:pPr>
        <w:spacing w:after="0"/>
        <w:ind w:left="0"/>
        <w:jc w:val="both"/>
      </w:pPr>
      <w:r>
        <w:rPr>
          <w:rFonts w:ascii="Times New Roman"/>
          <w:b w:val="false"/>
          <w:i w:val="false"/>
          <w:color w:val="000000"/>
          <w:sz w:val="28"/>
        </w:rPr>
        <w:t>
      1) ауылдық округ әкімі – Қазақстан Республикасының Еңбек кодексіне сәйкес жексенбі және мереке күндерінен басқа, дүйсенбіден жұманы қоса алғанда, жұмыс кестесіне сәйкес сағат 13.00-ден 14.00-ға дейінгі түскі үзіліспен сағат 9.00-ден 18.00-ға дейін.</w:t>
      </w:r>
    </w:p>
    <w:bookmarkEnd w:id="81"/>
    <w:bookmarkStart w:name="z86" w:id="82"/>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тускі үзіліспен сағат 9.00-ден 17.30-ға дейін.";</w:t>
      </w:r>
    </w:p>
    <w:bookmarkEnd w:id="82"/>
    <w:bookmarkStart w:name="z87" w:id="83"/>
    <w:p>
      <w:pPr>
        <w:spacing w:after="0"/>
        <w:ind w:left="0"/>
        <w:jc w:val="both"/>
      </w:pPr>
      <w:r>
        <w:rPr>
          <w:rFonts w:ascii="Times New Roman"/>
          <w:b w:val="false"/>
          <w:i w:val="false"/>
          <w:color w:val="000000"/>
          <w:sz w:val="28"/>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жексенбі және мереке күндері жүгінген кезде өтініштерді қабылдау және мемлекеттік қызмет көрсету нәтижесін берукелесі жұмыс күні жүзеге асырылады).";</w:t>
      </w:r>
    </w:p>
    <w:bookmarkEnd w:id="83"/>
    <w:bookmarkStart w:name="z88" w:id="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84"/>
    <w:bookmarkStart w:name="z89" w:id="85"/>
    <w:p>
      <w:pPr>
        <w:spacing w:after="0"/>
        <w:ind w:left="0"/>
        <w:jc w:val="both"/>
      </w:pPr>
      <w:r>
        <w:rPr>
          <w:rFonts w:ascii="Times New Roman"/>
          <w:b w:val="false"/>
          <w:i w:val="false"/>
          <w:color w:val="000000"/>
          <w:sz w:val="28"/>
        </w:rPr>
        <w:t xml:space="preserve">
      көрсетілген қаулымен бекітілген "Ауылдық елді мекендерде тұратын және жұмыс істейтін әлеуметтік сала мамандарына отын сатып алу бойынша әлеуметтік көмек тағайындау"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85"/>
    <w:bookmarkStart w:name="z90" w:id="86"/>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1-1 тармақпен</w:t>
      </w:r>
      <w:r>
        <w:rPr>
          <w:rFonts w:ascii="Times New Roman"/>
          <w:b w:val="false"/>
          <w:i w:val="false"/>
          <w:color w:val="000000"/>
          <w:sz w:val="28"/>
        </w:rPr>
        <w:t xml:space="preserve"> толықтырылсын:</w:t>
      </w:r>
    </w:p>
    <w:bookmarkEnd w:id="86"/>
    <w:bookmarkStart w:name="z91" w:id="87"/>
    <w:p>
      <w:pPr>
        <w:spacing w:after="0"/>
        <w:ind w:left="0"/>
        <w:jc w:val="both"/>
      </w:pPr>
      <w:r>
        <w:rPr>
          <w:rFonts w:ascii="Times New Roman"/>
          <w:b w:val="false"/>
          <w:i w:val="false"/>
          <w:color w:val="000000"/>
          <w:sz w:val="28"/>
        </w:rPr>
        <w:t>
      "1-1. Жұмыс кестесі:</w:t>
      </w:r>
    </w:p>
    <w:bookmarkEnd w:id="87"/>
    <w:bookmarkStart w:name="z92" w:id="88"/>
    <w:p>
      <w:pPr>
        <w:spacing w:after="0"/>
        <w:ind w:left="0"/>
        <w:jc w:val="both"/>
      </w:pPr>
      <w:r>
        <w:rPr>
          <w:rFonts w:ascii="Times New Roman"/>
          <w:b w:val="false"/>
          <w:i w:val="false"/>
          <w:color w:val="000000"/>
          <w:sz w:val="28"/>
        </w:rPr>
        <w:t>
      1) Мемлекеттік корпорация - Қазақстан Республикасының Еңбек кодексіне сәйкес жексенбі және мереке күндерінен басқа, дүйсенбіден сенбіні қоса алғанда, жұмыс кестесіне сәйкес түскі үзіліссіз сағат 9.00-ден 20.00-ге дейін.</w:t>
      </w:r>
    </w:p>
    <w:bookmarkEnd w:id="88"/>
    <w:bookmarkStart w:name="z93" w:id="89"/>
    <w:p>
      <w:pPr>
        <w:spacing w:after="0"/>
        <w:ind w:left="0"/>
        <w:jc w:val="both"/>
      </w:pPr>
      <w:r>
        <w:rPr>
          <w:rFonts w:ascii="Times New Roman"/>
          <w:b w:val="false"/>
          <w:i w:val="false"/>
          <w:color w:val="000000"/>
          <w:sz w:val="28"/>
        </w:rPr>
        <w:t>
      Қабылдау алдын ала көрсетілетін қызметті алушының тіркелу орны бойынша жазылусыз және жеделдетіп қызмет көрсетусіз, "электрондық кезек" тәртібінде жүзеге асырылады, портал арқылы электрондық кезекті "броньдауға" болады.</w:t>
      </w:r>
    </w:p>
    <w:bookmarkEnd w:id="89"/>
    <w:bookmarkStart w:name="z94" w:id="90"/>
    <w:p>
      <w:pPr>
        <w:spacing w:after="0"/>
        <w:ind w:left="0"/>
        <w:jc w:val="both"/>
      </w:pPr>
      <w:r>
        <w:rPr>
          <w:rFonts w:ascii="Times New Roman"/>
          <w:b w:val="false"/>
          <w:i w:val="false"/>
          <w:color w:val="000000"/>
          <w:sz w:val="28"/>
        </w:rPr>
        <w:t>
      2) ауылдық округ әкімі – Қазақстан Республикасының Еңбек кодексіне сәйкес жексенбі және мереке күндерінен басқа, дүйсенбіден жұманы қоса алғанда, жұмыс кестесіне сәйкес сағат 13.00-ден 14.00-ға дейінгі түскі үзіліспен сағат 9.00-ден 18.00-ға дейін.</w:t>
      </w:r>
    </w:p>
    <w:bookmarkEnd w:id="90"/>
    <w:bookmarkStart w:name="z95" w:id="91"/>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тускі үзіліспен сағат 9.00-ден 17.30-ға дейін.";</w:t>
      </w:r>
    </w:p>
    <w:bookmarkEnd w:id="91"/>
    <w:bookmarkStart w:name="z96" w:id="92"/>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92"/>
    <w:bookmarkStart w:name="z97" w:id="93"/>
    <w:p>
      <w:pPr>
        <w:spacing w:after="0"/>
        <w:ind w:left="0"/>
        <w:jc w:val="both"/>
      </w:pPr>
      <w:r>
        <w:rPr>
          <w:rFonts w:ascii="Times New Roman"/>
          <w:b w:val="false"/>
          <w:i w:val="false"/>
          <w:color w:val="000000"/>
          <w:sz w:val="28"/>
        </w:rPr>
        <w:t>
      "2) Мемлекеттік корпорация қызметкері өтініштің дұрыс толтырылуын және ұсынылған құжаттардың толықтығын тексереді, 5(бес) минут;</w:t>
      </w:r>
    </w:p>
    <w:bookmarkEnd w:id="93"/>
    <w:bookmarkStart w:name="z98" w:id="94"/>
    <w:p>
      <w:pPr>
        <w:spacing w:after="0"/>
        <w:ind w:left="0"/>
        <w:jc w:val="both"/>
      </w:pPr>
      <w:r>
        <w:rPr>
          <w:rFonts w:ascii="Times New Roman"/>
          <w:b w:val="false"/>
          <w:i w:val="false"/>
          <w:color w:val="000000"/>
          <w:sz w:val="28"/>
        </w:rPr>
        <w:t>
      Көрсетілетін қызметті алушы осы мемлекеттік көрсетілетін қызмет регламентінің 4-тармағында көзделген тізбеге сәйкес құжаттардың толық емес топтамасын және (немесе) қолданылу мерзімі өткен құжаттарды ұсынған жағдайларда, Мемлекеттік корпорация қызметкері мемлекеттік көрсетілетін қызмет стандартына қосымшаға сәйкес нысан бойынша құжаттарды қабылдаудан бас тарту туралы қолхат береді.";</w:t>
      </w:r>
    </w:p>
    <w:bookmarkEnd w:id="94"/>
    <w:bookmarkStart w:name="z99" w:id="95"/>
    <w:p>
      <w:pPr>
        <w:spacing w:after="0"/>
        <w:ind w:left="0"/>
        <w:jc w:val="both"/>
      </w:pPr>
      <w:r>
        <w:rPr>
          <w:rFonts w:ascii="Times New Roman"/>
          <w:b w:val="false"/>
          <w:i w:val="false"/>
          <w:color w:val="000000"/>
          <w:sz w:val="28"/>
        </w:rPr>
        <w:t xml:space="preserve">
      көрсетілген қаулымен бекітілген "Мүгедек балаларды үйде оқытуға жұмсалған шығындарды өтеу"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95"/>
    <w:bookmarkStart w:name="z100" w:id="96"/>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1-1 тармақпен</w:t>
      </w:r>
      <w:r>
        <w:rPr>
          <w:rFonts w:ascii="Times New Roman"/>
          <w:b w:val="false"/>
          <w:i w:val="false"/>
          <w:color w:val="000000"/>
          <w:sz w:val="28"/>
        </w:rPr>
        <w:t xml:space="preserve"> толықтырылсын:</w:t>
      </w:r>
    </w:p>
    <w:bookmarkEnd w:id="96"/>
    <w:bookmarkStart w:name="z101" w:id="97"/>
    <w:p>
      <w:pPr>
        <w:spacing w:after="0"/>
        <w:ind w:left="0"/>
        <w:jc w:val="both"/>
      </w:pPr>
      <w:r>
        <w:rPr>
          <w:rFonts w:ascii="Times New Roman"/>
          <w:b w:val="false"/>
          <w:i w:val="false"/>
          <w:color w:val="000000"/>
          <w:sz w:val="28"/>
        </w:rPr>
        <w:t>
      "1-1. Жұмыс кестесі:</w:t>
      </w:r>
    </w:p>
    <w:bookmarkEnd w:id="97"/>
    <w:bookmarkStart w:name="z102" w:id="98"/>
    <w:p>
      <w:pPr>
        <w:spacing w:after="0"/>
        <w:ind w:left="0"/>
        <w:jc w:val="both"/>
      </w:pPr>
      <w:r>
        <w:rPr>
          <w:rFonts w:ascii="Times New Roman"/>
          <w:b w:val="false"/>
          <w:i w:val="false"/>
          <w:color w:val="000000"/>
          <w:sz w:val="28"/>
        </w:rPr>
        <w:t>
      1) Мемлекеттік корпорация - Қазақстан Республикасының Еңбек кодексіне сәйкес жексенбі және мереке күндерінен басқа, дүйсенбіден сенбіні қоса алғанда, жұмыс кестесіне сәйкес түскі үзіліссіз сағат 9.00-ден 20.00-ге дейін.</w:t>
      </w:r>
    </w:p>
    <w:bookmarkEnd w:id="98"/>
    <w:bookmarkStart w:name="z103" w:id="99"/>
    <w:p>
      <w:pPr>
        <w:spacing w:after="0"/>
        <w:ind w:left="0"/>
        <w:jc w:val="both"/>
      </w:pPr>
      <w:r>
        <w:rPr>
          <w:rFonts w:ascii="Times New Roman"/>
          <w:b w:val="false"/>
          <w:i w:val="false"/>
          <w:color w:val="000000"/>
          <w:sz w:val="28"/>
        </w:rPr>
        <w:t>
      Қабылдау алдын ала көрсетілетін қызметті алушының тіркелу орны бойынша жазылусыз және жеделдетіп қызмет көрсетусіз, "электрондық кезек" тәртібінде жүзеге асырылады, портал арқылы электрондық кезекті "броньдауға" болады.</w:t>
      </w:r>
    </w:p>
    <w:bookmarkEnd w:id="99"/>
    <w:bookmarkStart w:name="z104" w:id="100"/>
    <w:p>
      <w:pPr>
        <w:spacing w:after="0"/>
        <w:ind w:left="0"/>
        <w:jc w:val="both"/>
      </w:pPr>
      <w:r>
        <w:rPr>
          <w:rFonts w:ascii="Times New Roman"/>
          <w:b w:val="false"/>
          <w:i w:val="false"/>
          <w:color w:val="000000"/>
          <w:sz w:val="28"/>
        </w:rPr>
        <w:t>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жексенбі және мереке күндері жүгінген кезде өтініштерді қабылдау және мемлекеттік қызмет көрсету нәтижесін берукелесі жұмыс күні жүзеге асырылады).";</w:t>
      </w:r>
    </w:p>
    <w:bookmarkEnd w:id="100"/>
    <w:bookmarkStart w:name="z105" w:id="101"/>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6-1</w:t>
      </w:r>
      <w:r>
        <w:rPr>
          <w:rFonts w:ascii="Times New Roman"/>
          <w:b w:val="false"/>
          <w:i w:val="false"/>
          <w:color w:val="000000"/>
          <w:sz w:val="28"/>
        </w:rPr>
        <w:t xml:space="preserve"> және 6-2 –тармақтармен толықтырылсын:</w:t>
      </w:r>
    </w:p>
    <w:bookmarkEnd w:id="101"/>
    <w:bookmarkStart w:name="z106" w:id="102"/>
    <w:p>
      <w:pPr>
        <w:spacing w:after="0"/>
        <w:ind w:left="0"/>
        <w:jc w:val="both"/>
      </w:pPr>
      <w:r>
        <w:rPr>
          <w:rFonts w:ascii="Times New Roman"/>
          <w:b w:val="false"/>
          <w:i w:val="false"/>
          <w:color w:val="000000"/>
          <w:sz w:val="28"/>
        </w:rPr>
        <w:t>
      "6-1. Көрсетілетін қызметті беруші мынадай негіздер:</w:t>
      </w:r>
    </w:p>
    <w:bookmarkEnd w:id="102"/>
    <w:bookmarkStart w:name="z107" w:id="103"/>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103"/>
    <w:bookmarkStart w:name="z108" w:id="104"/>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"Кемтар балаларды әлеуметтiк және медициналық-педагогикалық түзеу арқылы қолдау туралы" Қазақстан Республикасы Заңының 16-бабымен белгіленген талаптарға сәйкес келмеуі бойынша мемлекеттік қызметтерді көрсетуден бас тартады.</w:t>
      </w:r>
    </w:p>
    <w:bookmarkEnd w:id="104"/>
    <w:bookmarkStart w:name="z109" w:id="105"/>
    <w:p>
      <w:pPr>
        <w:spacing w:after="0"/>
        <w:ind w:left="0"/>
        <w:jc w:val="both"/>
      </w:pPr>
      <w:r>
        <w:rPr>
          <w:rFonts w:ascii="Times New Roman"/>
          <w:b w:val="false"/>
          <w:i w:val="false"/>
          <w:color w:val="000000"/>
          <w:sz w:val="28"/>
        </w:rPr>
        <w:t>
      6-2. 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регламентінде белгіленген тәртіппен көрсетілетін мемлекеттік қызметті алу үшін қайта жүгінеді.";</w:t>
      </w:r>
    </w:p>
    <w:bookmarkEnd w:id="105"/>
    <w:bookmarkStart w:name="z110" w:id="106"/>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06"/>
    <w:bookmarkStart w:name="z111" w:id="107"/>
    <w:p>
      <w:pPr>
        <w:spacing w:after="0"/>
        <w:ind w:left="0"/>
        <w:jc w:val="both"/>
      </w:pPr>
      <w:r>
        <w:rPr>
          <w:rFonts w:ascii="Times New Roman"/>
          <w:b w:val="false"/>
          <w:i w:val="false"/>
          <w:color w:val="000000"/>
          <w:sz w:val="28"/>
        </w:rPr>
        <w:t>
      "2) Мемлекеттік корпорация қызметкері өтініштің дұрыс толтырылуын және ұсынылған құжаттардың толықтығын тексереді, 10 (он) минут;</w:t>
      </w:r>
    </w:p>
    <w:bookmarkEnd w:id="107"/>
    <w:bookmarkStart w:name="z112" w:id="108"/>
    <w:p>
      <w:pPr>
        <w:spacing w:after="0"/>
        <w:ind w:left="0"/>
        <w:jc w:val="both"/>
      </w:pPr>
      <w:r>
        <w:rPr>
          <w:rFonts w:ascii="Times New Roman"/>
          <w:b w:val="false"/>
          <w:i w:val="false"/>
          <w:color w:val="000000"/>
          <w:sz w:val="28"/>
        </w:rPr>
        <w:t>
      Көрсетілетін қызметті алушы осы мемлекеттік көрсетілетін қызмет регламентінде 4-тармағында көзделген тізбеге сәйкес құжаттардың толық емес топтамасын және (немесе) қолданылу мерзімі өткен құжаттарды ұсынған жағдайларда, Мемлекеттік корпорация қызметкері мемлекеттік көрсетілетін қызмет стандартына 3-қосымшаға сәйкес нысан бойынша құжаттарды қабылдаудан бас тарту туралы қолхат береді.";</w:t>
      </w:r>
    </w:p>
    <w:bookmarkEnd w:id="108"/>
    <w:bookmarkStart w:name="z113" w:id="1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109"/>
    <w:bookmarkStart w:name="z114" w:id="110"/>
    <w:p>
      <w:pPr>
        <w:spacing w:after="0"/>
        <w:ind w:left="0"/>
        <w:jc w:val="both"/>
      </w:pPr>
      <w:r>
        <w:rPr>
          <w:rFonts w:ascii="Times New Roman"/>
          <w:b w:val="false"/>
          <w:i w:val="false"/>
          <w:color w:val="000000"/>
          <w:sz w:val="28"/>
        </w:rPr>
        <w:t xml:space="preserve">
      көрсетілген қаулымен бекітілген "Семей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10"/>
    <w:bookmarkStart w:name="z115" w:id="111"/>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1-1 тармақпен</w:t>
      </w:r>
      <w:r>
        <w:rPr>
          <w:rFonts w:ascii="Times New Roman"/>
          <w:b w:val="false"/>
          <w:i w:val="false"/>
          <w:color w:val="000000"/>
          <w:sz w:val="28"/>
        </w:rPr>
        <w:t xml:space="preserve"> толықтырылсын:</w:t>
      </w:r>
    </w:p>
    <w:bookmarkEnd w:id="111"/>
    <w:bookmarkStart w:name="z116" w:id="112"/>
    <w:p>
      <w:pPr>
        <w:spacing w:after="0"/>
        <w:ind w:left="0"/>
        <w:jc w:val="both"/>
      </w:pPr>
      <w:r>
        <w:rPr>
          <w:rFonts w:ascii="Times New Roman"/>
          <w:b w:val="false"/>
          <w:i w:val="false"/>
          <w:color w:val="000000"/>
          <w:sz w:val="28"/>
        </w:rPr>
        <w:t>
      "1-1. Мемлекеттік корпорацияның жұмыс кестесі - Қазақстан Республикасының Еңбек кодексіне сәйкес жексенбі және мереке күндерінен басқа, дүйсенбіден сенбіні қоса алғанда, жұмыс кестесіне сәйкес түскі үзіліссіз сағат 9.00-ден 20.00-ге дейін.</w:t>
      </w:r>
    </w:p>
    <w:bookmarkEnd w:id="112"/>
    <w:bookmarkStart w:name="z117" w:id="113"/>
    <w:p>
      <w:pPr>
        <w:spacing w:after="0"/>
        <w:ind w:left="0"/>
        <w:jc w:val="both"/>
      </w:pPr>
      <w:r>
        <w:rPr>
          <w:rFonts w:ascii="Times New Roman"/>
          <w:b w:val="false"/>
          <w:i w:val="false"/>
          <w:color w:val="000000"/>
          <w:sz w:val="28"/>
        </w:rPr>
        <w:t>
      Қабылдау алдын ала көрсетілетін қызметті алушының тіркелу орны бойынша жазылусыз және жеделдетіп қызмет көрсетусіз, "электрондық кезек" тәртібінде жүзеге асырылады, портал арқылы электрондық кезекті "броньдауға" болады.</w:t>
      </w:r>
    </w:p>
    <w:bookmarkEnd w:id="113"/>
    <w:bookmarkStart w:name="z118" w:id="114"/>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6-1</w:t>
      </w:r>
      <w:r>
        <w:rPr>
          <w:rFonts w:ascii="Times New Roman"/>
          <w:b w:val="false"/>
          <w:i w:val="false"/>
          <w:color w:val="000000"/>
          <w:sz w:val="28"/>
        </w:rPr>
        <w:t xml:space="preserve"> және 6-2 –тармақтармен толықтырылсын:</w:t>
      </w:r>
    </w:p>
    <w:bookmarkEnd w:id="114"/>
    <w:bookmarkStart w:name="z119" w:id="115"/>
    <w:p>
      <w:pPr>
        <w:spacing w:after="0"/>
        <w:ind w:left="0"/>
        <w:jc w:val="both"/>
      </w:pPr>
      <w:r>
        <w:rPr>
          <w:rFonts w:ascii="Times New Roman"/>
          <w:b w:val="false"/>
          <w:i w:val="false"/>
          <w:color w:val="000000"/>
          <w:sz w:val="28"/>
        </w:rPr>
        <w:t>
      "6-1. Көрсетілетін қызметті беруші мынадай негіздер:</w:t>
      </w:r>
    </w:p>
    <w:bookmarkEnd w:id="115"/>
    <w:bookmarkStart w:name="z120" w:id="116"/>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116"/>
    <w:bookmarkStart w:name="z121" w:id="117"/>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"Семей ядролық сынақ полигонындағы ядролық сынақтардың салдарынан зардап шеккен азаматтарға бiржолғы мемлекеттiк ақшалай өтемақы төлеудiң және оларға куәлік берудің кейбiр мәселелерi туралы" Қазақстан Республикасы Үкіметінің 2006 жылғы 20 ақпандағы № 110 қаулысымен бекітілген, Семей ядролық сынақ полигонындағы ядролық сынақтардың салдарынан зардап шеккен азаматтарды тiркеу, оларға бiржолғы мемлекеттiк ақшалай өтемақы төлеу және жеңілдіктер мен өтемақы алу құқығын растайтын куәлік беру ережесiнде белгіленген талаптарға сәйкес келмеуі бойынша мемлекеттік қызметтерді көрсетуден бас тартады.</w:t>
      </w:r>
    </w:p>
    <w:bookmarkEnd w:id="117"/>
    <w:bookmarkStart w:name="z122" w:id="118"/>
    <w:p>
      <w:pPr>
        <w:spacing w:after="0"/>
        <w:ind w:left="0"/>
        <w:jc w:val="both"/>
      </w:pPr>
      <w:r>
        <w:rPr>
          <w:rFonts w:ascii="Times New Roman"/>
          <w:b w:val="false"/>
          <w:i w:val="false"/>
          <w:color w:val="000000"/>
          <w:sz w:val="28"/>
        </w:rPr>
        <w:t>
      6-2. 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регламентінде белгіленген тәртіппен көрсетілетін мемлекеттік қызметті алу үшін қайта жүгінеді.";</w:t>
      </w:r>
    </w:p>
    <w:bookmarkEnd w:id="118"/>
    <w:bookmarkStart w:name="z123" w:id="119"/>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19"/>
    <w:bookmarkStart w:name="z124" w:id="120"/>
    <w:p>
      <w:pPr>
        <w:spacing w:after="0"/>
        <w:ind w:left="0"/>
        <w:jc w:val="both"/>
      </w:pPr>
      <w:r>
        <w:rPr>
          <w:rFonts w:ascii="Times New Roman"/>
          <w:b w:val="false"/>
          <w:i w:val="false"/>
          <w:color w:val="000000"/>
          <w:sz w:val="28"/>
        </w:rPr>
        <w:t>
      "2) Мемлекеттік корпорация қызметкері өтініштің дұрыс толтырылуын және ұсынылған құжаттардың толықтығын тексереді, 5 (бес) минут;</w:t>
      </w:r>
    </w:p>
    <w:bookmarkEnd w:id="120"/>
    <w:bookmarkStart w:name="z125" w:id="121"/>
    <w:p>
      <w:pPr>
        <w:spacing w:after="0"/>
        <w:ind w:left="0"/>
        <w:jc w:val="both"/>
      </w:pPr>
      <w:r>
        <w:rPr>
          <w:rFonts w:ascii="Times New Roman"/>
          <w:b w:val="false"/>
          <w:i w:val="false"/>
          <w:color w:val="000000"/>
          <w:sz w:val="28"/>
        </w:rPr>
        <w:t>
      Көрсетілетін қызметті алушы осы мемлекеттік көрсетілетін қызмет регламентінің 4-тармағында көзделген тізбеге сәйкес құжаттардың толық емес топтамасын ұсынбаған және (немесе) қолданылу мерзімі өткен құжаттарды ұсынған жағдайларда, Мемлекеттік корпорация қызметкері мемлекеттік көрсетілетін қызмет стандартына 3-қосымшаға сәйкес нысан бойынша құжаттарды қабылдаудан бас тарту туралы қолхат береді.";</w:t>
      </w:r>
    </w:p>
    <w:bookmarkEnd w:id="121"/>
    <w:bookmarkStart w:name="z126" w:id="122"/>
    <w:p>
      <w:pPr>
        <w:spacing w:after="0"/>
        <w:ind w:left="0"/>
        <w:jc w:val="both"/>
      </w:pPr>
      <w:r>
        <w:rPr>
          <w:rFonts w:ascii="Times New Roman"/>
          <w:b w:val="false"/>
          <w:i w:val="false"/>
          <w:color w:val="000000"/>
          <w:sz w:val="28"/>
        </w:rPr>
        <w:t xml:space="preserve">
      көрсетілген қаулымен бекітілген "Өтініш берушінің (отбасының) атаулы әлеуметтік көмек алушыларға тиесілігін растайтын анықтама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22"/>
    <w:bookmarkStart w:name="z127" w:id="123"/>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1-1 тармақпен</w:t>
      </w:r>
      <w:r>
        <w:rPr>
          <w:rFonts w:ascii="Times New Roman"/>
          <w:b w:val="false"/>
          <w:i w:val="false"/>
          <w:color w:val="000000"/>
          <w:sz w:val="28"/>
        </w:rPr>
        <w:t xml:space="preserve"> толықтырылсын:</w:t>
      </w:r>
    </w:p>
    <w:bookmarkEnd w:id="123"/>
    <w:bookmarkStart w:name="z128" w:id="124"/>
    <w:p>
      <w:pPr>
        <w:spacing w:after="0"/>
        <w:ind w:left="0"/>
        <w:jc w:val="both"/>
      </w:pPr>
      <w:r>
        <w:rPr>
          <w:rFonts w:ascii="Times New Roman"/>
          <w:b w:val="false"/>
          <w:i w:val="false"/>
          <w:color w:val="000000"/>
          <w:sz w:val="28"/>
        </w:rPr>
        <w:t>
      "1-1. Жұмыс кестесі:</w:t>
      </w:r>
    </w:p>
    <w:bookmarkEnd w:id="124"/>
    <w:bookmarkStart w:name="z129" w:id="125"/>
    <w:p>
      <w:pPr>
        <w:spacing w:after="0"/>
        <w:ind w:left="0"/>
        <w:jc w:val="both"/>
      </w:pPr>
      <w:r>
        <w:rPr>
          <w:rFonts w:ascii="Times New Roman"/>
          <w:b w:val="false"/>
          <w:i w:val="false"/>
          <w:color w:val="000000"/>
          <w:sz w:val="28"/>
        </w:rPr>
        <w:t>
      Мемлекеттік корпорация - Қазақстан Республикасының Еңбек кодексіне сәйкес жексенбі және мереке күндерінен басқа, дүйсенбіден сенбіні қоса алғанда, жұмыс кестесіне сәйкес түскі үзіліссіз сағат 9.00-ден 20.00-ге дейін.</w:t>
      </w:r>
    </w:p>
    <w:bookmarkEnd w:id="125"/>
    <w:bookmarkStart w:name="z130" w:id="126"/>
    <w:p>
      <w:pPr>
        <w:spacing w:after="0"/>
        <w:ind w:left="0"/>
        <w:jc w:val="both"/>
      </w:pPr>
      <w:r>
        <w:rPr>
          <w:rFonts w:ascii="Times New Roman"/>
          <w:b w:val="false"/>
          <w:i w:val="false"/>
          <w:color w:val="000000"/>
          <w:sz w:val="28"/>
        </w:rPr>
        <w:t>
      2) ауылдық округ әкімі – Қазақстан Республикасының Еңбек кодексіне сәйкес жексенбі және мереке күндерінен басқа, дүйсенбіден жұманы қоса алғанда, жұмыс кестесіне сәйкес сағат 13.00-ден 14.00-ға дейінгі түскі үзіліспен сағат 9.00-ден 18.00-ға дейін.</w:t>
      </w:r>
    </w:p>
    <w:bookmarkEnd w:id="126"/>
    <w:bookmarkStart w:name="z131" w:id="127"/>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тускі үзіліспен сағат 9.00-ден 17.30-ға дейін.";</w:t>
      </w:r>
    </w:p>
    <w:bookmarkEnd w:id="127"/>
    <w:bookmarkStart w:name="z132" w:id="128"/>
    <w:p>
      <w:pPr>
        <w:spacing w:after="0"/>
        <w:ind w:left="0"/>
        <w:jc w:val="both"/>
      </w:pPr>
      <w:r>
        <w:rPr>
          <w:rFonts w:ascii="Times New Roman"/>
          <w:b w:val="false"/>
          <w:i w:val="false"/>
          <w:color w:val="000000"/>
          <w:sz w:val="28"/>
        </w:rPr>
        <w:t>
      3) портал – жөндеу жұмыстарын жүргізуге байланысты техникалық үзілістерді қоспағанда, тәулік бойы.";</w:t>
      </w:r>
    </w:p>
    <w:bookmarkEnd w:id="128"/>
    <w:bookmarkStart w:name="z133" w:id="129"/>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29"/>
    <w:bookmarkStart w:name="z134" w:id="130"/>
    <w:p>
      <w:pPr>
        <w:spacing w:after="0"/>
        <w:ind w:left="0"/>
        <w:jc w:val="both"/>
      </w:pPr>
      <w:r>
        <w:rPr>
          <w:rFonts w:ascii="Times New Roman"/>
          <w:b w:val="false"/>
          <w:i w:val="false"/>
          <w:color w:val="000000"/>
          <w:sz w:val="28"/>
        </w:rPr>
        <w:t>
      "2) Мемлекеттік корпорация қызметкері өтініштің дұрыс толтырылуын және ұсынылған құжаттардың толықтығын тексереді, 5(бес) минут;</w:t>
      </w:r>
    </w:p>
    <w:bookmarkEnd w:id="130"/>
    <w:bookmarkStart w:name="z135" w:id="131"/>
    <w:p>
      <w:pPr>
        <w:spacing w:after="0"/>
        <w:ind w:left="0"/>
        <w:jc w:val="both"/>
      </w:pPr>
      <w:r>
        <w:rPr>
          <w:rFonts w:ascii="Times New Roman"/>
          <w:b w:val="false"/>
          <w:i w:val="false"/>
          <w:color w:val="000000"/>
          <w:sz w:val="28"/>
        </w:rPr>
        <w:t>
      Көрсетілетін қызметті алушы осы мемлекеттік көрсетілетін қызмет регламентінің 4-тармағында көзделген тізбеге сәйкес құжаттардың толық емес топтамасын ұсынбаған және (немесе) қолданылу мерзімі өткен құжаттарды ұсынған жағдайларда, Мемлекеттік корпорация қызметкері мемлекеттік көрсетілетін қызмет стандартына 2-қосымшаға сәйкес нысан бойынша құжаттарды қабылдаудан бас тарту туралы қолхат береді.";</w:t>
      </w:r>
    </w:p>
    <w:bookmarkEnd w:id="131"/>
    <w:bookmarkStart w:name="z136" w:id="1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End w:id="132"/>
    <w:bookmarkStart w:name="z137" w:id="133"/>
    <w:p>
      <w:pPr>
        <w:spacing w:after="0"/>
        <w:ind w:left="0"/>
        <w:jc w:val="both"/>
      </w:pPr>
      <w:r>
        <w:rPr>
          <w:rFonts w:ascii="Times New Roman"/>
          <w:b w:val="false"/>
          <w:i w:val="false"/>
          <w:color w:val="000000"/>
          <w:sz w:val="28"/>
        </w:rPr>
        <w:t>
      "10. Портал арқылы мемлекеттік қызмет көрсету кезінде көрсетілетін қызметті алушы мен көрсетілетін қызметті берушінің жүгіну және рәсімдерінің (іс-қимылдарының) реттілігі тәртібін сипаттау:</w:t>
      </w:r>
    </w:p>
    <w:bookmarkEnd w:id="133"/>
    <w:bookmarkStart w:name="z138" w:id="134"/>
    <w:p>
      <w:pPr>
        <w:spacing w:after="0"/>
        <w:ind w:left="0"/>
        <w:jc w:val="both"/>
      </w:pPr>
      <w:r>
        <w:rPr>
          <w:rFonts w:ascii="Times New Roman"/>
          <w:b w:val="false"/>
          <w:i w:val="false"/>
          <w:color w:val="000000"/>
          <w:sz w:val="28"/>
        </w:rPr>
        <w:t>
      1) көрсетілетін қызметті алушы жеке сәйкестендіру нөмірі, ЭЦҚ арқылы порталда тіркелуді, авторландырылуды жүзеге асырады;</w:t>
      </w:r>
    </w:p>
    <w:bookmarkEnd w:id="134"/>
    <w:bookmarkStart w:name="z139" w:id="135"/>
    <w:p>
      <w:pPr>
        <w:spacing w:after="0"/>
        <w:ind w:left="0"/>
        <w:jc w:val="both"/>
      </w:pPr>
      <w:r>
        <w:rPr>
          <w:rFonts w:ascii="Times New Roman"/>
          <w:b w:val="false"/>
          <w:i w:val="false"/>
          <w:color w:val="000000"/>
          <w:sz w:val="28"/>
        </w:rPr>
        <w:t>
      2) көрсетілетін қызметті алушының электрондық мемлекеттік қызмет көрсетуді таңдауы, электрондық сұрау салу жолдарын толтыруы және құжаттарды бекітуі;</w:t>
      </w:r>
    </w:p>
    <w:bookmarkEnd w:id="135"/>
    <w:bookmarkStart w:name="z140" w:id="136"/>
    <w:p>
      <w:pPr>
        <w:spacing w:after="0"/>
        <w:ind w:left="0"/>
        <w:jc w:val="both"/>
      </w:pPr>
      <w:r>
        <w:rPr>
          <w:rFonts w:ascii="Times New Roman"/>
          <w:b w:val="false"/>
          <w:i w:val="false"/>
          <w:color w:val="000000"/>
          <w:sz w:val="28"/>
        </w:rPr>
        <w:t>
      3) электрондық мемлекеттік қызмет көрсету үшін көрсетілетін қызметті алушының ЭЦҚ-сы арқылы электрондық сұрау салуды куәландыру;</w:t>
      </w:r>
    </w:p>
    <w:bookmarkEnd w:id="136"/>
    <w:bookmarkStart w:name="z141" w:id="137"/>
    <w:p>
      <w:pPr>
        <w:spacing w:after="0"/>
        <w:ind w:left="0"/>
        <w:jc w:val="both"/>
      </w:pPr>
      <w:r>
        <w:rPr>
          <w:rFonts w:ascii="Times New Roman"/>
          <w:b w:val="false"/>
          <w:i w:val="false"/>
          <w:color w:val="000000"/>
          <w:sz w:val="28"/>
        </w:rPr>
        <w:t>
      4) көрсетілетін қызметті берушінің электрондық сұрау салуды өңдеуі (тексеруі, тіркеуі);</w:t>
      </w:r>
    </w:p>
    <w:bookmarkEnd w:id="137"/>
    <w:bookmarkStart w:name="z142" w:id="138"/>
    <w:p>
      <w:pPr>
        <w:spacing w:after="0"/>
        <w:ind w:left="0"/>
        <w:jc w:val="both"/>
      </w:pPr>
      <w:r>
        <w:rPr>
          <w:rFonts w:ascii="Times New Roman"/>
          <w:b w:val="false"/>
          <w:i w:val="false"/>
          <w:color w:val="000000"/>
          <w:sz w:val="28"/>
        </w:rPr>
        <w:t>
      5) көрсетілетін қызметті алушының "жеке кабинетте" портал арқылы электрондық сұрау салу статусы және мемлекеттік қызметті көрсету мерзімі туралы хабарлама алуы;</w:t>
      </w:r>
    </w:p>
    <w:bookmarkEnd w:id="138"/>
    <w:bookmarkStart w:name="z143" w:id="139"/>
    <w:p>
      <w:pPr>
        <w:spacing w:after="0"/>
        <w:ind w:left="0"/>
        <w:jc w:val="both"/>
      </w:pPr>
      <w:r>
        <w:rPr>
          <w:rFonts w:ascii="Times New Roman"/>
          <w:b w:val="false"/>
          <w:i w:val="false"/>
          <w:color w:val="000000"/>
          <w:sz w:val="28"/>
        </w:rPr>
        <w:t>
      6) көрсетілетін қызметті берушінің мемлекеттік қызметті көрсету нәтижесін дайындауы;</w:t>
      </w:r>
    </w:p>
    <w:bookmarkEnd w:id="139"/>
    <w:bookmarkStart w:name="z144" w:id="140"/>
    <w:p>
      <w:pPr>
        <w:spacing w:after="0"/>
        <w:ind w:left="0"/>
        <w:jc w:val="both"/>
      </w:pPr>
      <w:r>
        <w:rPr>
          <w:rFonts w:ascii="Times New Roman"/>
          <w:b w:val="false"/>
          <w:i w:val="false"/>
          <w:color w:val="000000"/>
          <w:sz w:val="28"/>
        </w:rPr>
        <w:t>
      7) көрсетілетін қызметті беруші ЭЦҚ қойылған, мемлекеттік қызметті көрсету нәтижесін электрондық құжат нысанында көрсетілетін қызметті алушының "жеке кабинетіне" жіберуі;</w:t>
      </w:r>
    </w:p>
    <w:bookmarkEnd w:id="140"/>
    <w:bookmarkStart w:name="z145" w:id="141"/>
    <w:p>
      <w:pPr>
        <w:spacing w:after="0"/>
        <w:ind w:left="0"/>
        <w:jc w:val="both"/>
      </w:pPr>
      <w:r>
        <w:rPr>
          <w:rFonts w:ascii="Times New Roman"/>
          <w:b w:val="false"/>
          <w:i w:val="false"/>
          <w:color w:val="000000"/>
          <w:sz w:val="28"/>
        </w:rPr>
        <w:t>
      8) көрсетілетін қызметті алушының портал арқылы көрсетілетін қызметті алушының "жеке кабинетінде" мемлекеттік қызметті көрсету нәтижесін алуы.</w:t>
      </w:r>
    </w:p>
    <w:bookmarkEnd w:id="141"/>
    <w:bookmarkStart w:name="z146" w:id="142"/>
    <w:p>
      <w:pPr>
        <w:spacing w:after="0"/>
        <w:ind w:left="0"/>
        <w:jc w:val="both"/>
      </w:pPr>
      <w:r>
        <w:rPr>
          <w:rFonts w:ascii="Times New Roman"/>
          <w:b w:val="false"/>
          <w:i w:val="false"/>
          <w:color w:val="000000"/>
          <w:sz w:val="28"/>
        </w:rPr>
        <w:t>
      Мемлекеттік қызмет көрсету процесінде көрсетілетін қызметті берушінің құрылымдық бөлімшелерінің (қызметкерлерінің) рәсімдерін (іс-қимылдарын), өзара іс-қимылдары реттілігін сипаттау, сондай-ақ, өзге де көрсетілетін қызметті берушілер және (немесе) Мемлекеттік корпорациядан өзара іс-қимыл тәртібін және мемлекеттік қызмет көрсету процесінде ақпараттық жүйелерді пайдалану тәртібін сипаттау осы регламенттің 4-қосымшасына сәйкес мемлекеттік қызмет көрсетудің бизнес-процестері анықтамалығында көрсетіледі."</w:t>
      </w:r>
    </w:p>
    <w:bookmarkEnd w:id="142"/>
    <w:bookmarkStart w:name="z147" w:id="1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143"/>
    <w:bookmarkStart w:name="z148" w:id="144"/>
    <w:p>
      <w:pPr>
        <w:spacing w:after="0"/>
        <w:ind w:left="0"/>
        <w:jc w:val="both"/>
      </w:pPr>
      <w:r>
        <w:rPr>
          <w:rFonts w:ascii="Times New Roman"/>
          <w:b w:val="false"/>
          <w:i w:val="false"/>
          <w:color w:val="000000"/>
          <w:sz w:val="28"/>
        </w:rPr>
        <w:t xml:space="preserve">
      көрсетілген қаулымен бекітілген "Мүгедектерге протездік-ортопедиялық көмек ұсыну үшін оларға құжаттарды ресімдеу"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44"/>
    <w:bookmarkStart w:name="z149" w:id="145"/>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6-1</w:t>
      </w:r>
      <w:r>
        <w:rPr>
          <w:rFonts w:ascii="Times New Roman"/>
          <w:b w:val="false"/>
          <w:i w:val="false"/>
          <w:color w:val="000000"/>
          <w:sz w:val="28"/>
        </w:rPr>
        <w:t>, 6-2, 6-3 және 6-4 тармақтармен толықтырылсын:</w:t>
      </w:r>
    </w:p>
    <w:bookmarkEnd w:id="145"/>
    <w:bookmarkStart w:name="z150" w:id="146"/>
    <w:p>
      <w:pPr>
        <w:spacing w:after="0"/>
        <w:ind w:left="0"/>
        <w:jc w:val="both"/>
      </w:pPr>
      <w:r>
        <w:rPr>
          <w:rFonts w:ascii="Times New Roman"/>
          <w:b w:val="false"/>
          <w:i w:val="false"/>
          <w:color w:val="000000"/>
          <w:sz w:val="28"/>
        </w:rPr>
        <w:t>
      "6-1. "Көрсетілетін қызметті алушы осы мемлекеттік көрсетілетін қызмет регламентінің 4-тармағында көзделген тізбеге сәйкес құжаттардың толық емес топтамасын және (немесе) қолданылу мерзімі өткен құжаттарды ұсынған жағдайларда, көрсетілетін қызметті беруші өтінішті қабылдаудан бас тартады және мемлекеттік көрсетілетін қызмет стандартына 2-қосымшаға сәйкес нысан бойынша тағайындауға өтінішті қабылдаудан бас тарту туралы қолхат береді";</w:t>
      </w:r>
    </w:p>
    <w:bookmarkEnd w:id="146"/>
    <w:bookmarkStart w:name="z151" w:id="147"/>
    <w:p>
      <w:pPr>
        <w:spacing w:after="0"/>
        <w:ind w:left="0"/>
        <w:jc w:val="both"/>
      </w:pPr>
      <w:r>
        <w:rPr>
          <w:rFonts w:ascii="Times New Roman"/>
          <w:b w:val="false"/>
          <w:i w:val="false"/>
          <w:color w:val="000000"/>
          <w:sz w:val="28"/>
        </w:rPr>
        <w:t>
      6-2. Көрсетілетін қызметті беруші мынадай негіздер:</w:t>
      </w:r>
    </w:p>
    <w:bookmarkEnd w:id="147"/>
    <w:bookmarkStart w:name="z152" w:id="148"/>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148"/>
    <w:bookmarkStart w:name="z153" w:id="149"/>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Денсаулық сақтау және әлеуметтік даму министрінің 2015 жылғы 22 қаңтардағы № 26 бұйрығымен бекітілген, Мүгедектердi протездік-ортопедиялық көмекпен және техникалық көмекшi (орнын толтырушы) құралдармен қамтамасыз ету қағидаларында (Нормативтік құқықтық актілерді мемлекеттік тіркеу тізілімінде № 10370 болып тіркелген, "Әділет" ақпараттық-құқықтық жүйесінде 2015 жылғы 3 наурызда жарияланған) белгіленген талаптарға сәйкес келмеуі;</w:t>
      </w:r>
    </w:p>
    <w:bookmarkEnd w:id="149"/>
    <w:bookmarkStart w:name="z154" w:id="150"/>
    <w:p>
      <w:pPr>
        <w:spacing w:after="0"/>
        <w:ind w:left="0"/>
        <w:jc w:val="both"/>
      </w:pPr>
      <w:r>
        <w:rPr>
          <w:rFonts w:ascii="Times New Roman"/>
          <w:b w:val="false"/>
          <w:i w:val="false"/>
          <w:color w:val="000000"/>
          <w:sz w:val="28"/>
        </w:rPr>
        <w:t>
       3) уәкілетті мемлекеттік органның мемлекеттік қызмет көрсету үшін талап етілетін келісу туралы сұрау салуға берілген теріс жауап, сондай-ақ сараптаманың, зерттеудің не тексерудің теріс қорытындысы бойынша мемлекеттік қызметтерді көрсетуден бас тартады.</w:t>
      </w:r>
    </w:p>
    <w:bookmarkEnd w:id="150"/>
    <w:bookmarkStart w:name="z155" w:id="151"/>
    <w:p>
      <w:pPr>
        <w:spacing w:after="0"/>
        <w:ind w:left="0"/>
        <w:jc w:val="both"/>
      </w:pPr>
      <w:r>
        <w:rPr>
          <w:rFonts w:ascii="Times New Roman"/>
          <w:b w:val="false"/>
          <w:i w:val="false"/>
          <w:color w:val="000000"/>
          <w:sz w:val="28"/>
        </w:rPr>
        <w:t>
      6-3. Көрсетілетін қызметті беруші мемлекеттік қызметтер көрсетуден бас тартқан кезде көрсетілетін қызметті алушыға мемлекеттік қызмет көрсетуден бас тартудың себептерін көрсете отырып, жауап жібереді.</w:t>
      </w:r>
    </w:p>
    <w:bookmarkEnd w:id="151"/>
    <w:bookmarkStart w:name="z156" w:id="152"/>
    <w:p>
      <w:pPr>
        <w:spacing w:after="0"/>
        <w:ind w:left="0"/>
        <w:jc w:val="both"/>
      </w:pPr>
      <w:r>
        <w:rPr>
          <w:rFonts w:ascii="Times New Roman"/>
          <w:b w:val="false"/>
          <w:i w:val="false"/>
          <w:color w:val="000000"/>
          <w:sz w:val="28"/>
        </w:rPr>
        <w:t>
      6-4. 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регламентінде белгіленген тәртіппен көрсетілетін мемлекеттік қызметті алу үшін қайта жүгінеді.";</w:t>
      </w:r>
    </w:p>
    <w:bookmarkEnd w:id="152"/>
    <w:bookmarkStart w:name="z157" w:id="153"/>
    <w:p>
      <w:pPr>
        <w:spacing w:after="0"/>
        <w:ind w:left="0"/>
        <w:jc w:val="both"/>
      </w:pPr>
      <w:r>
        <w:rPr>
          <w:rFonts w:ascii="Times New Roman"/>
          <w:b w:val="false"/>
          <w:i w:val="false"/>
          <w:color w:val="000000"/>
          <w:sz w:val="28"/>
        </w:rPr>
        <w:t xml:space="preserve">
      көрсетілген қаулымен бекітілген "Мүгедектерді сурдо-тифлотехникалық және міндетті гигиеналық құралдармен қамтамасыз ету"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53"/>
    <w:bookmarkStart w:name="z158" w:id="154"/>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6-1</w:t>
      </w:r>
      <w:r>
        <w:rPr>
          <w:rFonts w:ascii="Times New Roman"/>
          <w:b w:val="false"/>
          <w:i w:val="false"/>
          <w:color w:val="000000"/>
          <w:sz w:val="28"/>
        </w:rPr>
        <w:t>, 6-2, 6-3 және 6-4 тармақтармен толықтырылсын:</w:t>
      </w:r>
    </w:p>
    <w:bookmarkEnd w:id="154"/>
    <w:bookmarkStart w:name="z159" w:id="155"/>
    <w:p>
      <w:pPr>
        <w:spacing w:after="0"/>
        <w:ind w:left="0"/>
        <w:jc w:val="both"/>
      </w:pPr>
      <w:r>
        <w:rPr>
          <w:rFonts w:ascii="Times New Roman"/>
          <w:b w:val="false"/>
          <w:i w:val="false"/>
          <w:color w:val="000000"/>
          <w:sz w:val="28"/>
        </w:rPr>
        <w:t>
      "6-1. Көрсетілетін қызметті алушы осы мемлекеттік көрсетілетін қызмет регламентінің 4-тармағында көзделген тізбеге сәйкес құжаттардың топтамасын толық ұсынбаған және (немесе) қолданылу мерзімі өткен құжаттарды ұсынған жағдайларда, көрсетілетін қызметті беруші өтінішті қабылдаудан бас тартады және мемлекеттік көрсетілетін қызмет стандартына 2-қосымшаға сәйкес нысан бойынша тағайындауға өтінішті қабылдаудан бас тарту туралы қолхат береді";</w:t>
      </w:r>
    </w:p>
    <w:bookmarkEnd w:id="155"/>
    <w:bookmarkStart w:name="z160" w:id="156"/>
    <w:p>
      <w:pPr>
        <w:spacing w:after="0"/>
        <w:ind w:left="0"/>
        <w:jc w:val="both"/>
      </w:pPr>
      <w:r>
        <w:rPr>
          <w:rFonts w:ascii="Times New Roman"/>
          <w:b w:val="false"/>
          <w:i w:val="false"/>
          <w:color w:val="000000"/>
          <w:sz w:val="28"/>
        </w:rPr>
        <w:t>
      6-2. Көрсетілетін қызметті беруші мынадай негіздер:</w:t>
      </w:r>
    </w:p>
    <w:bookmarkEnd w:id="156"/>
    <w:bookmarkStart w:name="z161" w:id="157"/>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157"/>
    <w:bookmarkStart w:name="z162" w:id="158"/>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Денсаулық сақтау және әлеуметтік даму министрінің 2015 жылғы 22 қаңтардағы № 26 бұйрығымен бекітілген Мүгедектердi протездік-ортопедиялық көмекпен және техникалық көмекшi (орнын толтырушы) құралдармен қамтамасыз ету қағидаларында (Нормативтік құқықтық актілерді мемлекеттік тіркеу тізілімінде № 10370 болып тіркелген, "Әділет" ақпараттық-құқықтық жүйесінде 2015 жылғы 3 наурызда жарияланған) белгіленген талаптарға сәйкес келмеуі;</w:t>
      </w:r>
    </w:p>
    <w:bookmarkEnd w:id="158"/>
    <w:bookmarkStart w:name="z163" w:id="159"/>
    <w:p>
      <w:pPr>
        <w:spacing w:after="0"/>
        <w:ind w:left="0"/>
        <w:jc w:val="both"/>
      </w:pPr>
      <w:r>
        <w:rPr>
          <w:rFonts w:ascii="Times New Roman"/>
          <w:b w:val="false"/>
          <w:i w:val="false"/>
          <w:color w:val="000000"/>
          <w:sz w:val="28"/>
        </w:rPr>
        <w:t>
      3) уәкілетті мемлекеттік органның мемлекеттік қызмет көрсету үшін талап етілетін келісу туралы сұрау салуға берілген теріс жауап, сондай-ақ сараптаманың, зерттеудің не тексерудің теріс қорытындысы бойынша мемлекеттік қызметтерді көрсетуден бас тартады.</w:t>
      </w:r>
    </w:p>
    <w:bookmarkEnd w:id="159"/>
    <w:bookmarkStart w:name="z164" w:id="160"/>
    <w:p>
      <w:pPr>
        <w:spacing w:after="0"/>
        <w:ind w:left="0"/>
        <w:jc w:val="both"/>
      </w:pPr>
      <w:r>
        <w:rPr>
          <w:rFonts w:ascii="Times New Roman"/>
          <w:b w:val="false"/>
          <w:i w:val="false"/>
          <w:color w:val="000000"/>
          <w:sz w:val="28"/>
        </w:rPr>
        <w:t>
      6-3. Көрсетілетін қызметті беруші мемлекеттік қызметтер көрсетуден бас тартқан кезде көрсетілетін қызметті алушыға бас тарту себептерін көрсете отырып, жауап жібереді.</w:t>
      </w:r>
    </w:p>
    <w:bookmarkEnd w:id="160"/>
    <w:bookmarkStart w:name="z165" w:id="161"/>
    <w:p>
      <w:pPr>
        <w:spacing w:after="0"/>
        <w:ind w:left="0"/>
        <w:jc w:val="both"/>
      </w:pPr>
      <w:r>
        <w:rPr>
          <w:rFonts w:ascii="Times New Roman"/>
          <w:b w:val="false"/>
          <w:i w:val="false"/>
          <w:color w:val="000000"/>
          <w:sz w:val="28"/>
        </w:rPr>
        <w:t>
      6-4. 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регламентінде белгіленген тәртіппен көрсетілетін мемлекеттік қызметті алу үшін қайта жүгінеді.";</w:t>
      </w:r>
    </w:p>
    <w:bookmarkEnd w:id="161"/>
    <w:bookmarkStart w:name="z166" w:id="162"/>
    <w:p>
      <w:pPr>
        <w:spacing w:after="0"/>
        <w:ind w:left="0"/>
        <w:jc w:val="both"/>
      </w:pPr>
      <w:r>
        <w:rPr>
          <w:rFonts w:ascii="Times New Roman"/>
          <w:b w:val="false"/>
          <w:i w:val="false"/>
          <w:color w:val="000000"/>
          <w:sz w:val="28"/>
        </w:rPr>
        <w:t xml:space="preserve">
      көрсетілген қаулымен бекітілген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62"/>
    <w:bookmarkStart w:name="z167" w:id="163"/>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6-1</w:t>
      </w:r>
      <w:r>
        <w:rPr>
          <w:rFonts w:ascii="Times New Roman"/>
          <w:b w:val="false"/>
          <w:i w:val="false"/>
          <w:color w:val="000000"/>
          <w:sz w:val="28"/>
        </w:rPr>
        <w:t>, 6-2, 6-3 және 6-4 тармақтармен толықтырылсын:</w:t>
      </w:r>
    </w:p>
    <w:bookmarkEnd w:id="163"/>
    <w:bookmarkStart w:name="z168" w:id="164"/>
    <w:p>
      <w:pPr>
        <w:spacing w:after="0"/>
        <w:ind w:left="0"/>
        <w:jc w:val="both"/>
      </w:pPr>
      <w:r>
        <w:rPr>
          <w:rFonts w:ascii="Times New Roman"/>
          <w:b w:val="false"/>
          <w:i w:val="false"/>
          <w:color w:val="000000"/>
          <w:sz w:val="28"/>
        </w:rPr>
        <w:t>
      "6-1. "Көрсетілетін қызметті алушы осы мемлекеттік көрсетілетін қызмет регламентінің 4-тармағында көзделген тізбеге сәйкес құжаттардың топтамасын толық ұсынбаған және (немесе) қолданылу мерзімі өткен құжаттарды ұсынған жағдайларда, көрсетілетін қызметті беруші өтінішті қабылдаудан бас тартады және мемлекеттік көрсетілетін қызмет стандартына 2-қосымшаға сәйкес нысан бойынша тағайындауға өтінішті қабылдаудан бас тарту туралы қолхат береді";</w:t>
      </w:r>
    </w:p>
    <w:bookmarkEnd w:id="164"/>
    <w:bookmarkStart w:name="z169" w:id="165"/>
    <w:p>
      <w:pPr>
        <w:spacing w:after="0"/>
        <w:ind w:left="0"/>
        <w:jc w:val="both"/>
      </w:pPr>
      <w:r>
        <w:rPr>
          <w:rFonts w:ascii="Times New Roman"/>
          <w:b w:val="false"/>
          <w:i w:val="false"/>
          <w:color w:val="000000"/>
          <w:sz w:val="28"/>
        </w:rPr>
        <w:t>
      6-2. Көрсетілетін қызметті беруші мынадай негіздер:</w:t>
      </w:r>
    </w:p>
    <w:bookmarkEnd w:id="165"/>
    <w:bookmarkStart w:name="z170" w:id="166"/>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166"/>
    <w:bookmarkStart w:name="z171" w:id="167"/>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Денсаулық сақтау және әлеуметтік даму министрінің 2015 жылғы 22 қаңтардағы № 26 бұйрығымен бекітілген Оңалтудың жеке бағдарламасына сәйкес жүріп-тұруы қиын бірінші топтағы мүгедектер үшін жеке көмекшінің және естуі бойынша мүгедектер үшін жылына отыз сағат ымдау тілі маманының әлеуметтік қызметтерін ұсыну қағидаларында (Нормативтiк құқықтық актілерді мемлекеттiк тiркеу тізілімінде № 10370 болып тіркелген, "Әділет" ақпараттық-құқықтық жүйесінде 2015 жылғы 3 наурызда жарияланған) белгіленген талаптарға сәйкес келмеуі;</w:t>
      </w:r>
    </w:p>
    <w:bookmarkEnd w:id="167"/>
    <w:bookmarkStart w:name="z172" w:id="168"/>
    <w:p>
      <w:pPr>
        <w:spacing w:after="0"/>
        <w:ind w:left="0"/>
        <w:jc w:val="both"/>
      </w:pPr>
      <w:r>
        <w:rPr>
          <w:rFonts w:ascii="Times New Roman"/>
          <w:b w:val="false"/>
          <w:i w:val="false"/>
          <w:color w:val="000000"/>
          <w:sz w:val="28"/>
        </w:rPr>
        <w:t>
      3) уәкілетті мемлекеттік органның мемлекеттік қызмет көрсету үшін талап етілетін келісу туралы сұрау салуға берілген теріс жауап, сондай-ақ сараптаманың, зерттеудің не тексерудің теріс қорытындысы бойынша мемлекеттік қызметтерді көрсетуден бас тартады.</w:t>
      </w:r>
    </w:p>
    <w:bookmarkEnd w:id="168"/>
    <w:bookmarkStart w:name="z173" w:id="169"/>
    <w:p>
      <w:pPr>
        <w:spacing w:after="0"/>
        <w:ind w:left="0"/>
        <w:jc w:val="both"/>
      </w:pPr>
      <w:r>
        <w:rPr>
          <w:rFonts w:ascii="Times New Roman"/>
          <w:b w:val="false"/>
          <w:i w:val="false"/>
          <w:color w:val="000000"/>
          <w:sz w:val="28"/>
        </w:rPr>
        <w:t>
      6-3. Көрсетілетін қызметті беруші мемлекеттік қызметтер көрсетуден бас тартқан кезде көрсетілетін қызметті алушыға бас тарту себептерін көрсете отырып, жауап жібереді.</w:t>
      </w:r>
    </w:p>
    <w:bookmarkEnd w:id="169"/>
    <w:bookmarkStart w:name="z174" w:id="170"/>
    <w:p>
      <w:pPr>
        <w:spacing w:after="0"/>
        <w:ind w:left="0"/>
        <w:jc w:val="both"/>
      </w:pPr>
      <w:r>
        <w:rPr>
          <w:rFonts w:ascii="Times New Roman"/>
          <w:b w:val="false"/>
          <w:i w:val="false"/>
          <w:color w:val="000000"/>
          <w:sz w:val="28"/>
        </w:rPr>
        <w:t>
      6-4. 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регламентінде белгіленген тәртіппен көрсетілетін мемлекеттік қызметті алу үшін қайта жүгінеді.";</w:t>
      </w:r>
    </w:p>
    <w:bookmarkEnd w:id="170"/>
    <w:bookmarkStart w:name="z175" w:id="171"/>
    <w:p>
      <w:pPr>
        <w:spacing w:after="0"/>
        <w:ind w:left="0"/>
        <w:jc w:val="both"/>
      </w:pPr>
      <w:r>
        <w:rPr>
          <w:rFonts w:ascii="Times New Roman"/>
          <w:b w:val="false"/>
          <w:i w:val="false"/>
          <w:color w:val="000000"/>
          <w:sz w:val="28"/>
        </w:rPr>
        <w:t xml:space="preserve">
      көрсетілген қаулымен бекітілген "Мүгедектерге кресло-арбалар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71"/>
    <w:bookmarkStart w:name="z176" w:id="172"/>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6-1</w:t>
      </w:r>
      <w:r>
        <w:rPr>
          <w:rFonts w:ascii="Times New Roman"/>
          <w:b w:val="false"/>
          <w:i w:val="false"/>
          <w:color w:val="000000"/>
          <w:sz w:val="28"/>
        </w:rPr>
        <w:t>, 6-2, 6-3 және 6-4 тармақтармен толықтырылсын:</w:t>
      </w:r>
    </w:p>
    <w:bookmarkEnd w:id="172"/>
    <w:bookmarkStart w:name="z177" w:id="173"/>
    <w:p>
      <w:pPr>
        <w:spacing w:after="0"/>
        <w:ind w:left="0"/>
        <w:jc w:val="both"/>
      </w:pPr>
      <w:r>
        <w:rPr>
          <w:rFonts w:ascii="Times New Roman"/>
          <w:b w:val="false"/>
          <w:i w:val="false"/>
          <w:color w:val="000000"/>
          <w:sz w:val="28"/>
        </w:rPr>
        <w:t>
      "6-1. "Көрсетілетін қызметті алушы осы мемлекеттік көрсетілетін қызмет регламентінің 4-тармағында көзделген тізбеге сәйкес құжаттардың топтамасын толық ұсынбаған және (немесе) қолданылу мерзімі өткен құжаттарды ұсынған жағдайларда, көрсетілетін қызметті беруші өтінішті қабылдаудан бас тартады және мемлекеттік көрсетілетін қызмет стандартына 2-қосымшаға сәйкес нысан бойынша тағайындауға өтінішті қабылдаудан бас тарту туралы қолхат береді";</w:t>
      </w:r>
    </w:p>
    <w:bookmarkEnd w:id="173"/>
    <w:bookmarkStart w:name="z178" w:id="174"/>
    <w:p>
      <w:pPr>
        <w:spacing w:after="0"/>
        <w:ind w:left="0"/>
        <w:jc w:val="both"/>
      </w:pPr>
      <w:r>
        <w:rPr>
          <w:rFonts w:ascii="Times New Roman"/>
          <w:b w:val="false"/>
          <w:i w:val="false"/>
          <w:color w:val="000000"/>
          <w:sz w:val="28"/>
        </w:rPr>
        <w:t>
      6-2. Көрсетілетін қызметті беруші мынадай негіздер:</w:t>
      </w:r>
    </w:p>
    <w:bookmarkEnd w:id="174"/>
    <w:bookmarkStart w:name="z179" w:id="175"/>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175"/>
    <w:bookmarkStart w:name="z180" w:id="176"/>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Денсаулық сақтау және әлеуметтік даму министрінің 2015 жылғы 22 қаңтардағы № 26 бұйрығымен бекітілген Мүгедектердi арнаулы жүріп-тұру құралдарымен қамтамасыз ету қағидаларында (Нормативтiк құқықтық актілерді мемлекеттiк тiркеу тізілімінде № 10370 болып тіркелген, "Әділет" ақпараттық-құқықтық жүйесінде 2015 жылғы 3 наурызда жарияланған) белгіленген талаптарға сәйкес келмеуі;</w:t>
      </w:r>
    </w:p>
    <w:bookmarkEnd w:id="176"/>
    <w:bookmarkStart w:name="z181" w:id="177"/>
    <w:p>
      <w:pPr>
        <w:spacing w:after="0"/>
        <w:ind w:left="0"/>
        <w:jc w:val="both"/>
      </w:pPr>
      <w:r>
        <w:rPr>
          <w:rFonts w:ascii="Times New Roman"/>
          <w:b w:val="false"/>
          <w:i w:val="false"/>
          <w:color w:val="000000"/>
          <w:sz w:val="28"/>
        </w:rPr>
        <w:t>
      3) уәкілетті мемлекеттік органның мемлекеттік қызмет көрсету үшін талап етілетін келісу туралы сұрау салуға берілген теріс жауап, сондай-ақ сараптаманың, зерттеудің не тексерудің теріс қорытындысы бойынша мемлекеттік қызметтерді көрсетуден бас тартады.</w:t>
      </w:r>
    </w:p>
    <w:bookmarkEnd w:id="177"/>
    <w:bookmarkStart w:name="z182" w:id="178"/>
    <w:p>
      <w:pPr>
        <w:spacing w:after="0"/>
        <w:ind w:left="0"/>
        <w:jc w:val="both"/>
      </w:pPr>
      <w:r>
        <w:rPr>
          <w:rFonts w:ascii="Times New Roman"/>
          <w:b w:val="false"/>
          <w:i w:val="false"/>
          <w:color w:val="000000"/>
          <w:sz w:val="28"/>
        </w:rPr>
        <w:t>
      6-3. Көрсетілетін қызметті беруші мемлекеттік қызметтер көрсетуден бас тартқан кезде көрсетілетін қызметті алушыға бас тарту себептерін көрсете отырып, жауап жібереді.</w:t>
      </w:r>
    </w:p>
    <w:bookmarkEnd w:id="178"/>
    <w:bookmarkStart w:name="z183" w:id="179"/>
    <w:p>
      <w:pPr>
        <w:spacing w:after="0"/>
        <w:ind w:left="0"/>
        <w:jc w:val="both"/>
      </w:pPr>
      <w:r>
        <w:rPr>
          <w:rFonts w:ascii="Times New Roman"/>
          <w:b w:val="false"/>
          <w:i w:val="false"/>
          <w:color w:val="000000"/>
          <w:sz w:val="28"/>
        </w:rPr>
        <w:t>
      6-4. 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регламентінде белгіленген тәртіппен көрсетілетін мемлекеттік қызметті алу үшін қайта жүгінеді.";</w:t>
      </w:r>
    </w:p>
    <w:bookmarkEnd w:id="179"/>
    <w:bookmarkStart w:name="z184" w:id="180"/>
    <w:p>
      <w:pPr>
        <w:spacing w:after="0"/>
        <w:ind w:left="0"/>
        <w:jc w:val="both"/>
      </w:pPr>
      <w:r>
        <w:rPr>
          <w:rFonts w:ascii="Times New Roman"/>
          <w:b w:val="false"/>
          <w:i w:val="false"/>
          <w:color w:val="000000"/>
          <w:sz w:val="28"/>
        </w:rPr>
        <w:t xml:space="preserve">
      көрсетілген қаулымен бекітілген "Мүгедектерді санаторий-курорттық емдеумен қамтамасыз ету"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80"/>
    <w:bookmarkStart w:name="z185" w:id="181"/>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6-1</w:t>
      </w:r>
      <w:r>
        <w:rPr>
          <w:rFonts w:ascii="Times New Roman"/>
          <w:b w:val="false"/>
          <w:i w:val="false"/>
          <w:color w:val="000000"/>
          <w:sz w:val="28"/>
        </w:rPr>
        <w:t>, 6-2, 6-3 және 6-4 тармақтармен толықтырылсын:</w:t>
      </w:r>
    </w:p>
    <w:bookmarkEnd w:id="181"/>
    <w:bookmarkStart w:name="z186" w:id="182"/>
    <w:p>
      <w:pPr>
        <w:spacing w:after="0"/>
        <w:ind w:left="0"/>
        <w:jc w:val="both"/>
      </w:pPr>
      <w:r>
        <w:rPr>
          <w:rFonts w:ascii="Times New Roman"/>
          <w:b w:val="false"/>
          <w:i w:val="false"/>
          <w:color w:val="000000"/>
          <w:sz w:val="28"/>
        </w:rPr>
        <w:t>
      "6-1. "Көрсетілетін қызметті алушы осы мемлекеттік көрсетілетін қызмет регламентінің 4-тармағында көзделген тізбеге сәйкес құжаттардың топтамасын толық ұсынбаған және (немесе) қолданылу мерзімі өткен құжаттарды ұсынған жағдайларда, көрсетілетін қызметті беруші өтінішті қабылдаудан бас тартады және мемлекеттік көрсетілетін қызмет стандартына 2-қосымшаға сәйкес нысан бойынша тағайындауға өтінішті қабылдаудан бас тарту туралы қолхат береді";</w:t>
      </w:r>
    </w:p>
    <w:bookmarkEnd w:id="182"/>
    <w:bookmarkStart w:name="z187" w:id="183"/>
    <w:p>
      <w:pPr>
        <w:spacing w:after="0"/>
        <w:ind w:left="0"/>
        <w:jc w:val="both"/>
      </w:pPr>
      <w:r>
        <w:rPr>
          <w:rFonts w:ascii="Times New Roman"/>
          <w:b w:val="false"/>
          <w:i w:val="false"/>
          <w:color w:val="000000"/>
          <w:sz w:val="28"/>
        </w:rPr>
        <w:t>
      6-2. Көрсетілетін қызметті беруші мынадай негіздер:</w:t>
      </w:r>
    </w:p>
    <w:bookmarkEnd w:id="183"/>
    <w:bookmarkStart w:name="z188" w:id="184"/>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184"/>
    <w:bookmarkStart w:name="z189" w:id="185"/>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Денсаулық сақтау және әлеуметтік даму министрінің 2015 жылғы 22 қаңтардағы № 26 бұйрығымен бекітілген Мүгедектерге және мүгедек балаларға санаторий-курорттық емделудi ұсыну қағидаларында (Нормативтiк құқықтық актілерді мемлекеттiк тiркеу тізілімінде № 10370 болып тіркелген, "Әділет" ақпараттық-құқықтық жүйесінде 2015 жылғы 3 наурызда жарияланған) белгіленген талаптарға сәйкес келмеуі;</w:t>
      </w:r>
    </w:p>
    <w:bookmarkEnd w:id="185"/>
    <w:bookmarkStart w:name="z190" w:id="186"/>
    <w:p>
      <w:pPr>
        <w:spacing w:after="0"/>
        <w:ind w:left="0"/>
        <w:jc w:val="both"/>
      </w:pPr>
      <w:r>
        <w:rPr>
          <w:rFonts w:ascii="Times New Roman"/>
          <w:b w:val="false"/>
          <w:i w:val="false"/>
          <w:color w:val="000000"/>
          <w:sz w:val="28"/>
        </w:rPr>
        <w:t>
      3) уәкілетті мемлекеттік органның мемлекеттік қызмет көрсету үшін талап етілетін келісу туралы сұрау салуға берілген теріс жауап, сондай-ақ сараптаманың, зерттеудің не тексерудің теріс қорытындысы бойынша мемлекеттік қызметтерді көрсетуден бас тартады.</w:t>
      </w:r>
    </w:p>
    <w:bookmarkEnd w:id="186"/>
    <w:bookmarkStart w:name="z191" w:id="187"/>
    <w:p>
      <w:pPr>
        <w:spacing w:after="0"/>
        <w:ind w:left="0"/>
        <w:jc w:val="both"/>
      </w:pPr>
      <w:r>
        <w:rPr>
          <w:rFonts w:ascii="Times New Roman"/>
          <w:b w:val="false"/>
          <w:i w:val="false"/>
          <w:color w:val="000000"/>
          <w:sz w:val="28"/>
        </w:rPr>
        <w:t>
      6-3. Көрсетілетін қызметті беруші мемлекеттік қызметтер көрсетуден бас тартқан кезде көрсетілетін қызметті алушыға бас тарту себептерін көрсете отырып, жауап жібереді.</w:t>
      </w:r>
    </w:p>
    <w:bookmarkEnd w:id="187"/>
    <w:bookmarkStart w:name="z192" w:id="188"/>
    <w:p>
      <w:pPr>
        <w:spacing w:after="0"/>
        <w:ind w:left="0"/>
        <w:jc w:val="both"/>
      </w:pPr>
      <w:r>
        <w:rPr>
          <w:rFonts w:ascii="Times New Roman"/>
          <w:b w:val="false"/>
          <w:i w:val="false"/>
          <w:color w:val="000000"/>
          <w:sz w:val="28"/>
        </w:rPr>
        <w:t>
      6-4. 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регламентінде белгіленген тәртіппен көрсетілетін мемлекеттік қызметті алу үшін қайта жүгінеді.";</w:t>
      </w:r>
    </w:p>
    <w:bookmarkEnd w:id="188"/>
    <w:bookmarkStart w:name="z193" w:id="189"/>
    <w:p>
      <w:pPr>
        <w:spacing w:after="0"/>
        <w:ind w:left="0"/>
        <w:jc w:val="both"/>
      </w:pPr>
      <w:r>
        <w:rPr>
          <w:rFonts w:ascii="Times New Roman"/>
          <w:b w:val="false"/>
          <w:i w:val="false"/>
          <w:color w:val="000000"/>
          <w:sz w:val="28"/>
        </w:rPr>
        <w:t xml:space="preserve">
      көрсетілген қаулымен бекітілген "Медициналық-әлеуметтік мекемелерде (ұйымдарда) арнаулы әлеуметтік қызмет көрсетуге құжаттар ресімдеу"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89"/>
    <w:bookmarkStart w:name="z194" w:id="190"/>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6-1</w:t>
      </w:r>
      <w:r>
        <w:rPr>
          <w:rFonts w:ascii="Times New Roman"/>
          <w:b w:val="false"/>
          <w:i w:val="false"/>
          <w:color w:val="000000"/>
          <w:sz w:val="28"/>
        </w:rPr>
        <w:t xml:space="preserve"> және 6-2 - тармақтармен толықтырылсын:</w:t>
      </w:r>
    </w:p>
    <w:bookmarkEnd w:id="190"/>
    <w:bookmarkStart w:name="z195" w:id="191"/>
    <w:p>
      <w:pPr>
        <w:spacing w:after="0"/>
        <w:ind w:left="0"/>
        <w:jc w:val="both"/>
      </w:pPr>
      <w:r>
        <w:rPr>
          <w:rFonts w:ascii="Times New Roman"/>
          <w:b w:val="false"/>
          <w:i w:val="false"/>
          <w:color w:val="000000"/>
          <w:sz w:val="28"/>
        </w:rPr>
        <w:t>
      "6-1. "Көрсетілетін қызметті алушы осы мемлекеттік көрсетілетін қызмет регламентінің 4-тармағында көзделген тізбеге сәйкес құжаттардың топтамасын толық ұсынбаған және (немесе) қолданылу мерзімі өткен құжаттарды ұсынған жағдайларда, көрсетілетін қызметті беруші өтінішті қабылдаудан бас тартады және мемлекеттік көрсетілетін қызмет стандартына 4-қосымшаға сәйкес нысан бойынша тағайындауға өтінішті қабылдаудан бас тарту туралы қолхат береді";</w:t>
      </w:r>
    </w:p>
    <w:bookmarkEnd w:id="191"/>
    <w:bookmarkStart w:name="z196" w:id="192"/>
    <w:p>
      <w:pPr>
        <w:spacing w:after="0"/>
        <w:ind w:left="0"/>
        <w:jc w:val="both"/>
      </w:pPr>
      <w:r>
        <w:rPr>
          <w:rFonts w:ascii="Times New Roman"/>
          <w:b w:val="false"/>
          <w:i w:val="false"/>
          <w:color w:val="000000"/>
          <w:sz w:val="28"/>
        </w:rPr>
        <w:t>
      6-2. Көрсетілетін қызметті беруші мемлекеттік қызметтер көрсетуден бас тартқан кезде көрсетілетін қызметті алушыға бас тарту себептерін көрсете отырып, жауап жібереді.</w:t>
      </w:r>
    </w:p>
    <w:bookmarkEnd w:id="192"/>
    <w:bookmarkStart w:name="z197" w:id="193"/>
    <w:p>
      <w:pPr>
        <w:spacing w:after="0"/>
        <w:ind w:left="0"/>
        <w:jc w:val="both"/>
      </w:pPr>
      <w:r>
        <w:rPr>
          <w:rFonts w:ascii="Times New Roman"/>
          <w:b w:val="false"/>
          <w:i w:val="false"/>
          <w:color w:val="000000"/>
          <w:sz w:val="28"/>
        </w:rPr>
        <w:t>
      Көрсетілетін қызметті беруші мынадай негіздер:</w:t>
      </w:r>
    </w:p>
    <w:bookmarkEnd w:id="193"/>
    <w:bookmarkStart w:name="z198" w:id="194"/>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194"/>
    <w:bookmarkStart w:name="z199" w:id="195"/>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Денсаулық сақтау және әлеуметтік даму министрінің 2015 жылғы 26 наурыздағы № 165 бұйрығымен бекітілген Халықты әлеуметтік қорғау саласында арнаулы әлеуметтік қызметтер көрсету стандарттарында (Нормативтiк құқықтық актілерді мемлекеттiк тiркеу тізілімінде № 11038 болып тіркелген, "Әділет" ақпараттық-құқықтық жүйесінде 2015 жылғы 13 мамырда жарияланған) белгіленген талаптарға сәйкес келмеуі;</w:t>
      </w:r>
    </w:p>
    <w:bookmarkEnd w:id="195"/>
    <w:bookmarkStart w:name="z200" w:id="196"/>
    <w:p>
      <w:pPr>
        <w:spacing w:after="0"/>
        <w:ind w:left="0"/>
        <w:jc w:val="both"/>
      </w:pPr>
      <w:r>
        <w:rPr>
          <w:rFonts w:ascii="Times New Roman"/>
          <w:b w:val="false"/>
          <w:i w:val="false"/>
          <w:color w:val="000000"/>
          <w:sz w:val="28"/>
        </w:rPr>
        <w:t>
      3) уәкілетті мемлекеттік органның мемлекеттік қызмет көрсету үшін талап етілетін келісу туралы сұрау салуға берілген теріс жауап, сондай-ақ сараптаманың, зерттеудің не тексерудің теріс қорытындысы бойынша мемлекеттік қызметтерді көрсетуден бас тартады.";</w:t>
      </w:r>
    </w:p>
    <w:bookmarkEnd w:id="196"/>
    <w:bookmarkStart w:name="z201" w:id="197"/>
    <w:p>
      <w:pPr>
        <w:spacing w:after="0"/>
        <w:ind w:left="0"/>
        <w:jc w:val="both"/>
      </w:pPr>
      <w:r>
        <w:rPr>
          <w:rFonts w:ascii="Times New Roman"/>
          <w:b w:val="false"/>
          <w:i w:val="false"/>
          <w:color w:val="000000"/>
          <w:sz w:val="28"/>
        </w:rPr>
        <w:t xml:space="preserve">
      көрсетілген қаулымен бекітілген "Үйде күтім көрсету жағдайында арнаулы әлеуметтік қызмет көрсетуге құжаттар ресімдеу"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97"/>
    <w:bookmarkStart w:name="z202" w:id="198"/>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6-1</w:t>
      </w:r>
      <w:r>
        <w:rPr>
          <w:rFonts w:ascii="Times New Roman"/>
          <w:b w:val="false"/>
          <w:i w:val="false"/>
          <w:color w:val="000000"/>
          <w:sz w:val="28"/>
        </w:rPr>
        <w:t xml:space="preserve"> және 6-2 - тармақтармен толықтырылсын:</w:t>
      </w:r>
    </w:p>
    <w:bookmarkEnd w:id="198"/>
    <w:bookmarkStart w:name="z203" w:id="199"/>
    <w:p>
      <w:pPr>
        <w:spacing w:after="0"/>
        <w:ind w:left="0"/>
        <w:jc w:val="both"/>
      </w:pPr>
      <w:r>
        <w:rPr>
          <w:rFonts w:ascii="Times New Roman"/>
          <w:b w:val="false"/>
          <w:i w:val="false"/>
          <w:color w:val="000000"/>
          <w:sz w:val="28"/>
        </w:rPr>
        <w:t>
      "6-1. "Көрсетілетін қызметті алушы осы мемлекеттік көрсетілетін қызмет регламентінің 4-тармағында көзделген тізбеге сәйкес құжаттардың топтамасын толық ұсынбаған және (немесе) қолданылу мерзімі өткен құжаттарды ұсынған жағдайларда, көрсетілетін қызметті беруші өтінішті қабылдаудан бас тартады және мемлекеттік көрсетілетін қызмет стандартына 3-қосымшаға сәйкес нысан бойынша тағайындауға өтінішті қабылдаудан бас тарту туралы қолхат береді";</w:t>
      </w:r>
    </w:p>
    <w:bookmarkEnd w:id="199"/>
    <w:bookmarkStart w:name="z204" w:id="200"/>
    <w:p>
      <w:pPr>
        <w:spacing w:after="0"/>
        <w:ind w:left="0"/>
        <w:jc w:val="both"/>
      </w:pPr>
      <w:r>
        <w:rPr>
          <w:rFonts w:ascii="Times New Roman"/>
          <w:b w:val="false"/>
          <w:i w:val="false"/>
          <w:color w:val="000000"/>
          <w:sz w:val="28"/>
        </w:rPr>
        <w:t>
      6-2. Көрсетілетін қызметті беруші мемлекеттік қызметтер көрсетуден бас тартқан кезде көрсетілетін қызметті алушыға бас тарту себептерін көрсете отырып, жауап жібереді.</w:t>
      </w:r>
    </w:p>
    <w:bookmarkEnd w:id="200"/>
    <w:bookmarkStart w:name="z205" w:id="201"/>
    <w:p>
      <w:pPr>
        <w:spacing w:after="0"/>
        <w:ind w:left="0"/>
        <w:jc w:val="both"/>
      </w:pPr>
      <w:r>
        <w:rPr>
          <w:rFonts w:ascii="Times New Roman"/>
          <w:b w:val="false"/>
          <w:i w:val="false"/>
          <w:color w:val="000000"/>
          <w:sz w:val="28"/>
        </w:rPr>
        <w:t>
      Көрсетілетін қызметті беруші мынадай негіздер:</w:t>
      </w:r>
    </w:p>
    <w:bookmarkEnd w:id="201"/>
    <w:bookmarkStart w:name="z206" w:id="202"/>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202"/>
    <w:bookmarkStart w:name="z207" w:id="203"/>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Денсаулық сақтау және әлеуметтік даму министрінің 2015 жылғы 26 наурыздағы № 165 бұйрығымен бекітілген Халықты әлеуметтік қорғау саласында арнаулы әлеуметтік қызметтер көрсету стандарттарында (Нормативтiк құқықтық актілерді мемлекеттiк тiркеу тізілімінде № 11038 болып тіркелген, "Әділет" ақпараттық-құқықтық жүйесінде 2015 жылғы 13 мамырда жарияланған) белгіленген талаптарға сәйкес келмеуі;</w:t>
      </w:r>
    </w:p>
    <w:bookmarkEnd w:id="203"/>
    <w:bookmarkStart w:name="z208" w:id="204"/>
    <w:p>
      <w:pPr>
        <w:spacing w:after="0"/>
        <w:ind w:left="0"/>
        <w:jc w:val="both"/>
      </w:pPr>
      <w:r>
        <w:rPr>
          <w:rFonts w:ascii="Times New Roman"/>
          <w:b w:val="false"/>
          <w:i w:val="false"/>
          <w:color w:val="000000"/>
          <w:sz w:val="28"/>
        </w:rPr>
        <w:t>
      3) уәкілетті мемлекеттік органның мемлекеттік қызмет көрсету үшін талап етілетін келісу туралы сұрау салуға берілген теріс жауап, сондай-ақ сараптаманың, зерттеудің не тексерудің теріс қорытындысы бойынша мемлекеттік қызметтерді көрсетуден бас тартады.";</w:t>
      </w:r>
    </w:p>
    <w:bookmarkEnd w:id="204"/>
    <w:bookmarkStart w:name="z209" w:id="205"/>
    <w:p>
      <w:pPr>
        <w:spacing w:after="0"/>
        <w:ind w:left="0"/>
        <w:jc w:val="both"/>
      </w:pPr>
      <w:r>
        <w:rPr>
          <w:rFonts w:ascii="Times New Roman"/>
          <w:b w:val="false"/>
          <w:i w:val="false"/>
          <w:color w:val="000000"/>
          <w:sz w:val="28"/>
        </w:rPr>
        <w:t xml:space="preserve">
      көрсетілген қаулымен бекітілген "Оралман мәртебесін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05"/>
    <w:bookmarkStart w:name="z210" w:id="206"/>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1-1 тармақпен</w:t>
      </w:r>
      <w:r>
        <w:rPr>
          <w:rFonts w:ascii="Times New Roman"/>
          <w:b w:val="false"/>
          <w:i w:val="false"/>
          <w:color w:val="000000"/>
          <w:sz w:val="28"/>
        </w:rPr>
        <w:t xml:space="preserve"> толықтырылсын:</w:t>
      </w:r>
    </w:p>
    <w:bookmarkEnd w:id="206"/>
    <w:bookmarkStart w:name="z211" w:id="207"/>
    <w:p>
      <w:pPr>
        <w:spacing w:after="0"/>
        <w:ind w:left="0"/>
        <w:jc w:val="both"/>
      </w:pPr>
      <w:r>
        <w:rPr>
          <w:rFonts w:ascii="Times New Roman"/>
          <w:b w:val="false"/>
          <w:i w:val="false"/>
          <w:color w:val="000000"/>
          <w:sz w:val="28"/>
        </w:rPr>
        <w:t>
      "1-1. Мемлекеттік корпорацияның жұмыс кестесі- Қазақстан Республикасының Еңбек кодексіне сәйкес жексенбі және мереке күндерінен басқа, дүйсенбіден сенбіні қоса алғанда, жұмыс кестесіне сәйкес түскі үзіліссіз сағат 9.00-ден 20.00-ге дейін.</w:t>
      </w:r>
    </w:p>
    <w:bookmarkEnd w:id="207"/>
    <w:bookmarkStart w:name="z212" w:id="208"/>
    <w:p>
      <w:pPr>
        <w:spacing w:after="0"/>
        <w:ind w:left="0"/>
        <w:jc w:val="both"/>
      </w:pPr>
      <w:r>
        <w:rPr>
          <w:rFonts w:ascii="Times New Roman"/>
          <w:b w:val="false"/>
          <w:i w:val="false"/>
          <w:color w:val="000000"/>
          <w:sz w:val="28"/>
        </w:rPr>
        <w:t>
      Мемлекеттік көрсетілетін қызмет алдын ала көрсетілетін қызметті алушының тіркелу орны бойынша жазылусыз және жеделдетіп қызмет көрсетусіз, "электрондық кезек" тәртібінде көрсетіледі, портал арқылы электрондық кезекті "броньдауға" болады.</w:t>
      </w:r>
    </w:p>
    <w:bookmarkEnd w:id="208"/>
    <w:bookmarkStart w:name="z213" w:id="2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End w:id="209"/>
    <w:bookmarkStart w:name="z214" w:id="210"/>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 көрсетілетін қызметті алушының мемлекеттік көрсетілетін қызмет стандартына 1-қосымшаға сәйкес нысан бойынша өтініш беруі болып табылады.</w:t>
      </w:r>
    </w:p>
    <w:bookmarkEnd w:id="210"/>
    <w:bookmarkStart w:name="z215" w:id="211"/>
    <w:p>
      <w:pPr>
        <w:spacing w:after="0"/>
        <w:ind w:left="0"/>
        <w:jc w:val="both"/>
      </w:pPr>
      <w:r>
        <w:rPr>
          <w:rFonts w:ascii="Times New Roman"/>
          <w:b w:val="false"/>
          <w:i w:val="false"/>
          <w:color w:val="000000"/>
          <w:sz w:val="28"/>
        </w:rPr>
        <w:t>
      Көрсетілетін қызметті алушы мемлекеттік қызметкөрсету үшін жүгінген кезде қажетті құжаттардың тізбесі:</w:t>
      </w:r>
    </w:p>
    <w:bookmarkEnd w:id="211"/>
    <w:bookmarkStart w:name="z216" w:id="212"/>
    <w:p>
      <w:pPr>
        <w:spacing w:after="0"/>
        <w:ind w:left="0"/>
        <w:jc w:val="both"/>
      </w:pPr>
      <w:r>
        <w:rPr>
          <w:rFonts w:ascii="Times New Roman"/>
          <w:b w:val="false"/>
          <w:i w:val="false"/>
          <w:color w:val="000000"/>
          <w:sz w:val="28"/>
        </w:rPr>
        <w:t>
      көрсетілетін қызметті берушіге немесе Мемлекеттік корпорацияға:</w:t>
      </w:r>
    </w:p>
    <w:bookmarkEnd w:id="212"/>
    <w:bookmarkStart w:name="z217" w:id="213"/>
    <w:p>
      <w:pPr>
        <w:spacing w:after="0"/>
        <w:ind w:left="0"/>
        <w:jc w:val="both"/>
      </w:pPr>
      <w:r>
        <w:rPr>
          <w:rFonts w:ascii="Times New Roman"/>
          <w:b w:val="false"/>
          <w:i w:val="false"/>
          <w:color w:val="000000"/>
          <w:sz w:val="28"/>
        </w:rPr>
        <w:t>
      1) өмірбаян (еркін нысанда);</w:t>
      </w:r>
    </w:p>
    <w:bookmarkEnd w:id="213"/>
    <w:bookmarkStart w:name="z218" w:id="214"/>
    <w:p>
      <w:pPr>
        <w:spacing w:after="0"/>
        <w:ind w:left="0"/>
        <w:jc w:val="both"/>
      </w:pPr>
      <w:r>
        <w:rPr>
          <w:rFonts w:ascii="Times New Roman"/>
          <w:b w:val="false"/>
          <w:i w:val="false"/>
          <w:color w:val="000000"/>
          <w:sz w:val="28"/>
        </w:rPr>
        <w:t>
      2) отбасы отағасының, сондай-ақ отбасының әрбір мүшесінің мөлшері 3х4 сантиметр екі фотосуреті;</w:t>
      </w:r>
    </w:p>
    <w:bookmarkEnd w:id="214"/>
    <w:bookmarkStart w:name="z219" w:id="215"/>
    <w:p>
      <w:pPr>
        <w:spacing w:after="0"/>
        <w:ind w:left="0"/>
        <w:jc w:val="both"/>
      </w:pPr>
      <w:r>
        <w:rPr>
          <w:rFonts w:ascii="Times New Roman"/>
          <w:b w:val="false"/>
          <w:i w:val="false"/>
          <w:color w:val="000000"/>
          <w:sz w:val="28"/>
        </w:rPr>
        <w:t>
      3) нотариат куәландырған аудармасымен көрсетілетін қызметті алушының және онымен бірге қоныс аударған оның отбасы мүшелерінің жеке басын куәландыратын құжаттардың (шетелдік паспорттың не азаматтығы жоқ адамның куәлігінің, кәмелетке толмаған балалардың туу туралы куәлігінің) көшірмелері;</w:t>
      </w:r>
    </w:p>
    <w:bookmarkEnd w:id="215"/>
    <w:bookmarkStart w:name="z220" w:id="216"/>
    <w:p>
      <w:pPr>
        <w:spacing w:after="0"/>
        <w:ind w:left="0"/>
        <w:jc w:val="both"/>
      </w:pPr>
      <w:r>
        <w:rPr>
          <w:rFonts w:ascii="Times New Roman"/>
          <w:b w:val="false"/>
          <w:i w:val="false"/>
          <w:color w:val="000000"/>
          <w:sz w:val="28"/>
        </w:rPr>
        <w:t>
      4) отбасы отағасына, сондай-ақ отбасының әрбір мүшесіне ЖСН берілгені туралы анықтаманың көшірмесі немесе ЖСН бар екендігін растайтын (бар болса) өзге де құжаттар қоса беріледі.</w:t>
      </w:r>
    </w:p>
    <w:bookmarkEnd w:id="216"/>
    <w:bookmarkStart w:name="z221" w:id="217"/>
    <w:p>
      <w:pPr>
        <w:spacing w:after="0"/>
        <w:ind w:left="0"/>
        <w:jc w:val="both"/>
      </w:pPr>
      <w:r>
        <w:rPr>
          <w:rFonts w:ascii="Times New Roman"/>
          <w:b w:val="false"/>
          <w:i w:val="false"/>
          <w:color w:val="000000"/>
          <w:sz w:val="28"/>
        </w:rPr>
        <w:t>
      Көрсетілетін қызметті алушының жеке басын куәландыратын құжатында қазақ ұлтына жататыны туралы ақпарат болмаған жағдайда, оларға көрсетілетін қызметті алушының және тұрақты тұру мақсатында тарихи отаны Қазақстан Республикасына келген, Республикасы егемендік алған кезде одан тыс жерлерде тұрақты тұрған онымен бірге көшіп келген отбасы мүшелерінің, сондай-ақ олардың Қазақстан Республикасы егемендік алғаннан кейін одан тыс жерлерде туған және тұрақты тұрған ұлты қазақ балаларының этникалық қазақтарға жатқызылғанын растайтын құжаттардың (аттестат, диплом, білім алғаны туралы куәлік, еңбек кітапшасы және тағы басқалар) көшірмелері беріледі.</w:t>
      </w:r>
    </w:p>
    <w:bookmarkEnd w:id="217"/>
    <w:bookmarkStart w:name="z222" w:id="218"/>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содан кейін құжаттардың түпнұсқалары (өмірбаян мен фотосуреттен басқа) көрсетілетін қызметті алушыға қайтарылады.</w:t>
      </w:r>
    </w:p>
    <w:bookmarkEnd w:id="218"/>
    <w:bookmarkStart w:name="z223" w:id="219"/>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bookmarkEnd w:id="219"/>
    <w:bookmarkStart w:name="z224" w:id="220"/>
    <w:p>
      <w:pPr>
        <w:spacing w:after="0"/>
        <w:ind w:left="0"/>
        <w:jc w:val="both"/>
      </w:pPr>
      <w:r>
        <w:rPr>
          <w:rFonts w:ascii="Times New Roman"/>
          <w:b w:val="false"/>
          <w:i w:val="false"/>
          <w:color w:val="000000"/>
          <w:sz w:val="28"/>
        </w:rPr>
        <w:t>
      көрсетілетін қызметті берушіде – тіркелген күні, құжаттарды қабылдаған адамның тегі мен аты-жөні көрсетілген өтінішті тіркеу туралы хабарлама беріледі;</w:t>
      </w:r>
    </w:p>
    <w:bookmarkEnd w:id="220"/>
    <w:bookmarkStart w:name="z225" w:id="221"/>
    <w:p>
      <w:pPr>
        <w:spacing w:after="0"/>
        <w:ind w:left="0"/>
        <w:jc w:val="both"/>
      </w:pPr>
      <w:r>
        <w:rPr>
          <w:rFonts w:ascii="Times New Roman"/>
          <w:b w:val="false"/>
          <w:i w:val="false"/>
          <w:color w:val="000000"/>
          <w:sz w:val="28"/>
        </w:rPr>
        <w:t>
      Мемлекеттік корпорацияда – көрсетілетін қызметті алушыға тиісті құжаттардың қабылданғаны туралы қолхат беріледі.";</w:t>
      </w:r>
    </w:p>
    <w:bookmarkEnd w:id="221"/>
    <w:bookmarkStart w:name="z226" w:id="222"/>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22"/>
    <w:bookmarkStart w:name="z227" w:id="223"/>
    <w:p>
      <w:pPr>
        <w:spacing w:after="0"/>
        <w:ind w:left="0"/>
        <w:jc w:val="both"/>
      </w:pPr>
      <w:r>
        <w:rPr>
          <w:rFonts w:ascii="Times New Roman"/>
          <w:b w:val="false"/>
          <w:i w:val="false"/>
          <w:color w:val="000000"/>
          <w:sz w:val="28"/>
        </w:rPr>
        <w:t>
      "2) Мемлекеттік корпорация қызметкері өтініштің дұрыс толтырылуын және ұсынылған құжаттардың толықтығын тексереді, 5(бес) минут;</w:t>
      </w:r>
    </w:p>
    <w:bookmarkEnd w:id="223"/>
    <w:bookmarkStart w:name="z228" w:id="224"/>
    <w:p>
      <w:pPr>
        <w:spacing w:after="0"/>
        <w:ind w:left="0"/>
        <w:jc w:val="both"/>
      </w:pPr>
      <w:r>
        <w:rPr>
          <w:rFonts w:ascii="Times New Roman"/>
          <w:b w:val="false"/>
          <w:i w:val="false"/>
          <w:color w:val="000000"/>
          <w:sz w:val="28"/>
        </w:rPr>
        <w:t>
      Мемлекеттік корпорация қызметкері құжаттарды қабылдаған кезде құжатардың электрондық көшірмелерін жасайды, содан кейін түпнұсқаларын көрсетілетін қызметті алушыға қайтарады.</w:t>
      </w:r>
    </w:p>
    <w:bookmarkEnd w:id="224"/>
    <w:bookmarkStart w:name="z229" w:id="225"/>
    <w:p>
      <w:pPr>
        <w:spacing w:after="0"/>
        <w:ind w:left="0"/>
        <w:jc w:val="both"/>
      </w:pPr>
      <w:r>
        <w:rPr>
          <w:rFonts w:ascii="Times New Roman"/>
          <w:b w:val="false"/>
          <w:i w:val="false"/>
          <w:color w:val="000000"/>
          <w:sz w:val="28"/>
        </w:rPr>
        <w:t>
      Көрсетілетін қызметті алушы осы мемлекеттік көрсетілетін қызмет регламентінде 4-тармағында көзделген тізбеге сәйкес құжаттардың толық емес топтамасын және (немесе) қолданылу мерзімі өткен құжаттарды ұсынған жағдайларда, Мемлекеттік корпорация қызметкері мемлекеттік көрсетілетін қызмет стандартына 2-қосымшаға сәйкес нысан бойынша құжаттарды қабылдаудан бас тарту туралы қолхат береді.".</w:t>
      </w:r>
    </w:p>
    <w:bookmarkEnd w:id="225"/>
    <w:bookmarkStart w:name="z230" w:id="226"/>
    <w:p>
      <w:pPr>
        <w:spacing w:after="0"/>
        <w:ind w:left="0"/>
        <w:jc w:val="both"/>
      </w:pPr>
      <w:r>
        <w:rPr>
          <w:rFonts w:ascii="Times New Roman"/>
          <w:b w:val="false"/>
          <w:i w:val="false"/>
          <w:color w:val="000000"/>
          <w:sz w:val="28"/>
        </w:rPr>
        <w:t>
      2. Осы қаулының орындалуын бақылау "Солтүстік Қазақстан облысы әкімдігінің жұмыспен қамтуды үйлестіру және әлеуметтік бағдарламалар басқармасы" коммуналдық мемлекеттік мекемесіне жүктелсін.</w:t>
      </w:r>
    </w:p>
    <w:bookmarkEnd w:id="226"/>
    <w:bookmarkStart w:name="z231" w:id="227"/>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2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25 қаңтардағы № 24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азаматтарды тіркеу және есепке қою" мемлекеттік көрсетілетін қызмет регламентіне 4-қосымша</w:t>
            </w:r>
          </w:p>
        </w:tc>
      </w:tr>
    </w:tbl>
    <w:bookmarkStart w:name="z235" w:id="228"/>
    <w:p>
      <w:pPr>
        <w:spacing w:after="0"/>
        <w:ind w:left="0"/>
        <w:jc w:val="left"/>
      </w:pPr>
      <w:r>
        <w:rPr>
          <w:rFonts w:ascii="Times New Roman"/>
          <w:b/>
          <w:i w:val="false"/>
          <w:color w:val="000000"/>
        </w:rPr>
        <w:t xml:space="preserve"> "Жұмыссыз азаматтарды тіркеу және есепке қою" мемлекеттік қызметін көрсетудің бизнес-процестерінің анықтамалығы</w:t>
      </w:r>
    </w:p>
    <w:bookmarkEnd w:id="228"/>
    <w:bookmarkStart w:name="z236" w:id="229"/>
    <w:p>
      <w:pPr>
        <w:spacing w:after="0"/>
        <w:ind w:left="0"/>
        <w:jc w:val="both"/>
      </w:pPr>
      <w:r>
        <w:rPr>
          <w:rFonts w:ascii="Times New Roman"/>
          <w:b w:val="false"/>
          <w:i w:val="false"/>
          <w:color w:val="000000"/>
          <w:sz w:val="28"/>
        </w:rPr>
        <w:t>
      Портал арқылы мемлекеттік қызмет көрсету кезінде</w:t>
      </w:r>
    </w:p>
    <w:bookmarkEnd w:id="229"/>
    <w:bookmarkStart w:name="z237" w:id="230"/>
    <w:p>
      <w:pPr>
        <w:spacing w:after="0"/>
        <w:ind w:left="0"/>
        <w:jc w:val="both"/>
      </w:pPr>
      <w:r>
        <w:rPr>
          <w:rFonts w:ascii="Times New Roman"/>
          <w:b w:val="false"/>
          <w:i w:val="false"/>
          <w:color w:val="000000"/>
          <w:sz w:val="28"/>
        </w:rPr>
        <w:t xml:space="preserve">
      </w:t>
      </w:r>
    </w:p>
    <w:bookmarkEnd w:id="230"/>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25 қаңтардағы № 24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азаматтарға анықтама беру" мемлекеттік көрсетілетін қызмет регламентіне 4-қосымша</w:t>
            </w:r>
          </w:p>
        </w:tc>
      </w:tr>
    </w:tbl>
    <w:bookmarkStart w:name="z240" w:id="231"/>
    <w:p>
      <w:pPr>
        <w:spacing w:after="0"/>
        <w:ind w:left="0"/>
        <w:jc w:val="left"/>
      </w:pPr>
      <w:r>
        <w:rPr>
          <w:rFonts w:ascii="Times New Roman"/>
          <w:b/>
          <w:i w:val="false"/>
          <w:color w:val="000000"/>
        </w:rPr>
        <w:t xml:space="preserve">  "Жұмыссыз азаматтарға анықтамалар беру" мемлекеттік қызметін көрсетудің бизнес-процестерінің анықтамалығы </w:t>
      </w:r>
    </w:p>
    <w:bookmarkEnd w:id="231"/>
    <w:bookmarkStart w:name="z241" w:id="232"/>
    <w:p>
      <w:pPr>
        <w:spacing w:after="0"/>
        <w:ind w:left="0"/>
        <w:jc w:val="both"/>
      </w:pPr>
      <w:r>
        <w:rPr>
          <w:rFonts w:ascii="Times New Roman"/>
          <w:b w:val="false"/>
          <w:i w:val="false"/>
          <w:color w:val="000000"/>
          <w:sz w:val="28"/>
        </w:rPr>
        <w:t>
      Портал арқылы мемлекеттік қызмет көрсету кезінде</w:t>
      </w:r>
    </w:p>
    <w:bookmarkEnd w:id="232"/>
    <w:bookmarkStart w:name="z242" w:id="233"/>
    <w:p>
      <w:pPr>
        <w:spacing w:after="0"/>
        <w:ind w:left="0"/>
        <w:jc w:val="both"/>
      </w:pPr>
      <w:r>
        <w:rPr>
          <w:rFonts w:ascii="Times New Roman"/>
          <w:b w:val="false"/>
          <w:i w:val="false"/>
          <w:color w:val="000000"/>
          <w:sz w:val="28"/>
        </w:rPr>
        <w:t xml:space="preserve">
      </w:t>
      </w:r>
    </w:p>
    <w:bookmarkEnd w:id="233"/>
    <w:p>
      <w:pPr>
        <w:spacing w:after="0"/>
        <w:ind w:left="0"/>
        <w:jc w:val="both"/>
      </w:pPr>
      <w:r>
        <w:drawing>
          <wp:inline distT="0" distB="0" distL="0" distR="0">
            <wp:extent cx="78105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10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25 қаңтардағы № 24 қаулысына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"Адамдарға жұмыспен қамтуға жәрдемдесудің белсенді нысандарына қатысуға жолдамалар беру" мемлекеттіккөрсетілетін қызмет регламентіне 3-қосымша</w:t>
            </w:r>
          </w:p>
        </w:tc>
      </w:tr>
    </w:tbl>
    <w:bookmarkStart w:name="z245" w:id="234"/>
    <w:p>
      <w:pPr>
        <w:spacing w:after="0"/>
        <w:ind w:left="0"/>
        <w:jc w:val="left"/>
      </w:pPr>
      <w:r>
        <w:rPr>
          <w:rFonts w:ascii="Times New Roman"/>
          <w:b/>
          <w:i w:val="false"/>
          <w:color w:val="000000"/>
        </w:rPr>
        <w:t xml:space="preserve">  "Адамдарға жұмыспен қамтуға жәрдемдесудің белсенді нысандарына қатысуға жолдамалар беру" мемлекеттік жәрдемақы тағайындау" мемлекеттік қызметін көрсетудің бизнес-процестерінің анықтамалығы </w:t>
      </w:r>
    </w:p>
    <w:bookmarkEnd w:id="234"/>
    <w:bookmarkStart w:name="z246" w:id="235"/>
    <w:p>
      <w:pPr>
        <w:spacing w:after="0"/>
        <w:ind w:left="0"/>
        <w:jc w:val="both"/>
      </w:pPr>
      <w:r>
        <w:rPr>
          <w:rFonts w:ascii="Times New Roman"/>
          <w:b w:val="false"/>
          <w:i w:val="false"/>
          <w:color w:val="000000"/>
          <w:sz w:val="28"/>
        </w:rPr>
        <w:t>
      Портал арқылы мемлекеттік қызмет көрсету кезінде</w:t>
      </w:r>
    </w:p>
    <w:bookmarkEnd w:id="235"/>
    <w:bookmarkStart w:name="z247" w:id="236"/>
    <w:p>
      <w:pPr>
        <w:spacing w:after="0"/>
        <w:ind w:left="0"/>
        <w:jc w:val="both"/>
      </w:pPr>
      <w:r>
        <w:rPr>
          <w:rFonts w:ascii="Times New Roman"/>
          <w:b w:val="false"/>
          <w:i w:val="false"/>
          <w:color w:val="000000"/>
          <w:sz w:val="28"/>
        </w:rPr>
        <w:t xml:space="preserve">
      </w:t>
      </w:r>
    </w:p>
    <w:bookmarkEnd w:id="236"/>
    <w:p>
      <w:pPr>
        <w:spacing w:after="0"/>
        <w:ind w:left="0"/>
        <w:jc w:val="both"/>
      </w:pPr>
      <w:r>
        <w:drawing>
          <wp:inline distT="0" distB="0" distL="0" distR="0">
            <wp:extent cx="78105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5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25 қаңтардағы № 24 қаулысына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"Жергілікті өкілді органдардың шешімдері бойынша мұқтаж азаматтардың жекелеген санаттарына әлеуметтік көмек тағайындау" мемлекеттік көрсетілетін қызмет регламентіне 3-қосымша </w:t>
            </w:r>
          </w:p>
        </w:tc>
      </w:tr>
    </w:tbl>
    <w:bookmarkStart w:name="z250" w:id="237"/>
    <w:p>
      <w:pPr>
        <w:spacing w:after="0"/>
        <w:ind w:left="0"/>
        <w:jc w:val="left"/>
      </w:pPr>
      <w:r>
        <w:rPr>
          <w:rFonts w:ascii="Times New Roman"/>
          <w:b/>
          <w:i w:val="false"/>
          <w:color w:val="000000"/>
        </w:rPr>
        <w:t xml:space="preserve">  "Жергілікті өкілді органдардың шешімдері бойынша мұқтаж азаматтардың жекелеген санаттарына әлеуметтік көмек тағайындау" мемлекеттік жәрдемақы тағайындау" мемлекеттік қызметін көрсетудің бизнес-процестерінің анықтамалығы </w:t>
      </w:r>
    </w:p>
    <w:bookmarkEnd w:id="237"/>
    <w:bookmarkStart w:name="z251" w:id="238"/>
    <w:p>
      <w:pPr>
        <w:spacing w:after="0"/>
        <w:ind w:left="0"/>
        <w:jc w:val="both"/>
      </w:pPr>
      <w:r>
        <w:rPr>
          <w:rFonts w:ascii="Times New Roman"/>
          <w:b w:val="false"/>
          <w:i w:val="false"/>
          <w:color w:val="000000"/>
          <w:sz w:val="28"/>
        </w:rPr>
        <w:t>
      Портал арқылы мемлекеттік қызмет көрсету кезінде</w:t>
      </w:r>
    </w:p>
    <w:bookmarkEnd w:id="238"/>
    <w:bookmarkStart w:name="z252" w:id="239"/>
    <w:p>
      <w:pPr>
        <w:spacing w:after="0"/>
        <w:ind w:left="0"/>
        <w:jc w:val="both"/>
      </w:pPr>
      <w:r>
        <w:rPr>
          <w:rFonts w:ascii="Times New Roman"/>
          <w:b w:val="false"/>
          <w:i w:val="false"/>
          <w:color w:val="000000"/>
          <w:sz w:val="28"/>
        </w:rPr>
        <w:t xml:space="preserve">
      </w:t>
      </w:r>
    </w:p>
    <w:bookmarkEnd w:id="239"/>
    <w:p>
      <w:pPr>
        <w:spacing w:after="0"/>
        <w:ind w:left="0"/>
        <w:jc w:val="both"/>
      </w:pPr>
      <w:r>
        <w:drawing>
          <wp:inline distT="0" distB="0" distL="0" distR="0">
            <wp:extent cx="78105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61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25 қаңтардағы № 24 қаулысына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 балаларды үйде оқытуға жұмсалған шығындарды өтеу" мемлекеттік көрсетілетін қызмет регламентіне 4-қосымша</w:t>
            </w:r>
          </w:p>
        </w:tc>
      </w:tr>
    </w:tbl>
    <w:bookmarkStart w:name="z255" w:id="240"/>
    <w:p>
      <w:pPr>
        <w:spacing w:after="0"/>
        <w:ind w:left="0"/>
        <w:jc w:val="left"/>
      </w:pPr>
      <w:r>
        <w:rPr>
          <w:rFonts w:ascii="Times New Roman"/>
          <w:b/>
          <w:i w:val="false"/>
          <w:color w:val="000000"/>
        </w:rPr>
        <w:t xml:space="preserve">  "Мүгедек балаларды үйде оқытуға жұмсалған шығындарды өтеу" мемлекеттік жәрдемақы тағайындау" мемлекеттік қызметін көрсетудің бизнес-процестерінің анықтамалығы </w:t>
      </w:r>
    </w:p>
    <w:bookmarkEnd w:id="240"/>
    <w:bookmarkStart w:name="z256" w:id="241"/>
    <w:p>
      <w:pPr>
        <w:spacing w:after="0"/>
        <w:ind w:left="0"/>
        <w:jc w:val="both"/>
      </w:pPr>
      <w:r>
        <w:rPr>
          <w:rFonts w:ascii="Times New Roman"/>
          <w:b w:val="false"/>
          <w:i w:val="false"/>
          <w:color w:val="000000"/>
          <w:sz w:val="28"/>
        </w:rPr>
        <w:t>
      Порталарқылы мемлекеттік қызмет көрсету кезінде</w:t>
      </w:r>
    </w:p>
    <w:bookmarkEnd w:id="241"/>
    <w:bookmarkStart w:name="z257" w:id="242"/>
    <w:p>
      <w:pPr>
        <w:spacing w:after="0"/>
        <w:ind w:left="0"/>
        <w:jc w:val="both"/>
      </w:pPr>
      <w:r>
        <w:rPr>
          <w:rFonts w:ascii="Times New Roman"/>
          <w:b w:val="false"/>
          <w:i w:val="false"/>
          <w:color w:val="000000"/>
          <w:sz w:val="28"/>
        </w:rPr>
        <w:t xml:space="preserve">
      </w:t>
      </w:r>
    </w:p>
    <w:bookmarkEnd w:id="242"/>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"25" қаңтардағы № 24 қаулысына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(отбасының) атаулы әлеуметтік көмек алушыларға тиесілігін растайтын анықтама беру" мемлекеттік көрсетілетін қызмет регламентіне 4-қосымша</w:t>
            </w:r>
          </w:p>
        </w:tc>
      </w:tr>
    </w:tbl>
    <w:bookmarkStart w:name="z260" w:id="243"/>
    <w:p>
      <w:pPr>
        <w:spacing w:after="0"/>
        <w:ind w:left="0"/>
        <w:jc w:val="left"/>
      </w:pPr>
      <w:r>
        <w:rPr>
          <w:rFonts w:ascii="Times New Roman"/>
          <w:b/>
          <w:i w:val="false"/>
          <w:color w:val="000000"/>
        </w:rPr>
        <w:t xml:space="preserve">  "Өтініш берушінің (отбасының) атаулы әлеуметтік көмек алушыларға тиесілігін растайтын анықтама беру" мемлекеттік қызметін көрсетудің бизнес-процестерінің анықтамалығы</w:t>
      </w:r>
    </w:p>
    <w:bookmarkEnd w:id="243"/>
    <w:bookmarkStart w:name="z261" w:id="244"/>
    <w:p>
      <w:pPr>
        <w:spacing w:after="0"/>
        <w:ind w:left="0"/>
        <w:jc w:val="both"/>
      </w:pPr>
      <w:r>
        <w:rPr>
          <w:rFonts w:ascii="Times New Roman"/>
          <w:b w:val="false"/>
          <w:i w:val="false"/>
          <w:color w:val="000000"/>
          <w:sz w:val="28"/>
        </w:rPr>
        <w:t>
      Портал арқылы мемлекеттік қызмет көрсету кезінде</w:t>
      </w:r>
    </w:p>
    <w:bookmarkEnd w:id="244"/>
    <w:bookmarkStart w:name="z262" w:id="245"/>
    <w:p>
      <w:pPr>
        <w:spacing w:after="0"/>
        <w:ind w:left="0"/>
        <w:jc w:val="both"/>
      </w:pPr>
      <w:r>
        <w:rPr>
          <w:rFonts w:ascii="Times New Roman"/>
          <w:b w:val="false"/>
          <w:i w:val="false"/>
          <w:color w:val="000000"/>
          <w:sz w:val="28"/>
        </w:rPr>
        <w:t xml:space="preserve">
      </w:t>
      </w:r>
    </w:p>
    <w:bookmarkEnd w:id="245"/>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