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f3f72" w14:textId="7af3f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2017 жылғы 27 қаңтардағы № 30 қаулысы. Солтүстік Қазақстан облысының Әділет департаментінде 2017 жылғы 1 наурызда № 4069 болып тіркелді. Күші жойылды - Солтүстік Қазақстан облысы әкімдігінің 2020 жылғы 17 маусымдағы № 163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17.06.2020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әкімдігінің денсаулық сақтау басқармасы" коммуналдық мемлекеттік мекемесіне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xml:space="preserve">әкімдігінің 2017 жылғы </w:t>
            </w:r>
            <w:r>
              <w:br/>
            </w:r>
            <w:r>
              <w:rPr>
                <w:rFonts w:ascii="Times New Roman"/>
                <w:b w:val="false"/>
                <w:i w:val="false"/>
                <w:color w:val="000000"/>
                <w:sz w:val="20"/>
              </w:rPr>
              <w:t xml:space="preserve">27 қаңтардағы № 30 қаулысымен </w:t>
            </w:r>
            <w:r>
              <w:br/>
            </w:r>
            <w:r>
              <w:rPr>
                <w:rFonts w:ascii="Times New Roman"/>
                <w:b w:val="false"/>
                <w:i w:val="false"/>
                <w:color w:val="000000"/>
                <w:sz w:val="20"/>
              </w:rPr>
              <w:t>бекітілді</w:t>
            </w:r>
          </w:p>
        </w:tc>
      </w:tr>
    </w:tbl>
    <w:bookmarkStart w:name="z10" w:id="4"/>
    <w:p>
      <w:pPr>
        <w:spacing w:after="0"/>
        <w:ind w:left="0"/>
        <w:jc w:val="left"/>
      </w:pPr>
      <w:r>
        <w:rPr>
          <w:rFonts w:ascii="Times New Roman"/>
          <w:b/>
          <w:i w:val="false"/>
          <w:color w:val="000000"/>
        </w:rPr>
        <w:t xml:space="preserve">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xml:space="preserve">
      1.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регламенті (бұдан әрі – Регламент)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жылғы 11 маусым № 11304 тіркелді) бекітілген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көрсетілетін қызмет стандартына (бұдан әрі – Стандарт) сәйкес әзірленді. Мемлекеттік көрсетілетін қызметті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көрсететін медициналық ұйымдар (бұдан әрі - көрсетілетін қызметті беруші) көрсетеді.</w:t>
      </w:r>
    </w:p>
    <w:bookmarkEnd w:id="6"/>
    <w:bookmarkStart w:name="z13" w:id="7"/>
    <w:p>
      <w:pPr>
        <w:spacing w:after="0"/>
        <w:ind w:left="0"/>
        <w:jc w:val="both"/>
      </w:pPr>
      <w:r>
        <w:rPr>
          <w:rFonts w:ascii="Times New Roman"/>
          <w:b w:val="false"/>
          <w:i w:val="false"/>
          <w:color w:val="000000"/>
          <w:sz w:val="28"/>
        </w:rPr>
        <w:t>
      2. Мемлекеттік көрсетілетін қызметтің нысаны: қағаз түрінде.</w:t>
      </w:r>
    </w:p>
    <w:bookmarkEnd w:id="7"/>
    <w:bookmarkStart w:name="z14" w:id="8"/>
    <w:p>
      <w:pPr>
        <w:spacing w:after="0"/>
        <w:ind w:left="0"/>
        <w:jc w:val="both"/>
      </w:pPr>
      <w:r>
        <w:rPr>
          <w:rFonts w:ascii="Times New Roman"/>
          <w:b w:val="false"/>
          <w:i w:val="false"/>
          <w:color w:val="000000"/>
          <w:sz w:val="28"/>
        </w:rPr>
        <w:t>
      3. Мемлекеттік көрсетілетін қызмет жеке тұлғаларға (бұдан әрі - көрсетілетін қызметті алушы) тегін көрсетіледі.</w:t>
      </w:r>
    </w:p>
    <w:bookmarkEnd w:id="8"/>
    <w:bookmarkStart w:name="z15" w:id="9"/>
    <w:p>
      <w:pPr>
        <w:spacing w:after="0"/>
        <w:ind w:left="0"/>
        <w:jc w:val="both"/>
      </w:pPr>
      <w:r>
        <w:rPr>
          <w:rFonts w:ascii="Times New Roman"/>
          <w:b w:val="false"/>
          <w:i w:val="false"/>
          <w:color w:val="000000"/>
          <w:sz w:val="28"/>
        </w:rPr>
        <w:t>
      4. Мемлекеттік қызметті көрсету нәтижесі:</w:t>
      </w:r>
    </w:p>
    <w:bookmarkEnd w:id="9"/>
    <w:bookmarkStart w:name="z16" w:id="10"/>
    <w:p>
      <w:pPr>
        <w:spacing w:after="0"/>
        <w:ind w:left="0"/>
        <w:jc w:val="both"/>
      </w:pPr>
      <w:r>
        <w:rPr>
          <w:rFonts w:ascii="Times New Roman"/>
          <w:b w:val="false"/>
          <w:i w:val="false"/>
          <w:color w:val="000000"/>
          <w:sz w:val="28"/>
        </w:rPr>
        <w:t>
      1) Стандартқа 1-қосымшаға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 туралы анықтама не Стандартқа 2-қосымшаға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 беруді тіркеуден бас тарту туралы анықтама (бұдан әрі - бас тарту туралы анықтама);</w:t>
      </w:r>
    </w:p>
    <w:bookmarkEnd w:id="10"/>
    <w:bookmarkStart w:name="z17" w:id="11"/>
    <w:p>
      <w:pPr>
        <w:spacing w:after="0"/>
        <w:ind w:left="0"/>
        <w:jc w:val="both"/>
      </w:pPr>
      <w:r>
        <w:rPr>
          <w:rFonts w:ascii="Times New Roman"/>
          <w:b w:val="false"/>
          <w:i w:val="false"/>
          <w:color w:val="000000"/>
          <w:sz w:val="28"/>
        </w:rPr>
        <w:t>
      2) Стандартқа 3-қосымшаға сәйкес нысан бойынша тіндерді (тіннің бөлігін) және (немесе) ағзаларды (ағзалардың бөлігін) алу мүмкіндігі туралы көзі тірісінде еркін көңіл білдіруіне келісімді қайтарып алуды тіркеу туралы анықтама (бұдан әрі – қайтарып алу туралы анықтама).</w:t>
      </w:r>
    </w:p>
    <w:bookmarkEnd w:id="11"/>
    <w:bookmarkStart w:name="z18" w:id="12"/>
    <w:p>
      <w:pPr>
        <w:spacing w:after="0"/>
        <w:ind w:left="0"/>
        <w:jc w:val="both"/>
      </w:pPr>
      <w:r>
        <w:rPr>
          <w:rFonts w:ascii="Times New Roman"/>
          <w:b w:val="false"/>
          <w:i w:val="false"/>
          <w:color w:val="000000"/>
          <w:sz w:val="28"/>
        </w:rPr>
        <w:t>
      5. Көрсетілетін қызметті берушінің жұмыс кестесі – Қазақстан Республикасының заңнамасына сәйкес демалыс және мереке күндерінен басқа, дүйсенбі - жұма аралығында сағат 08.00-ден бастап 20.00-ге дейін үзіліссіз, сенбі күні – сағат 09.00-ден 14.00-ге дейін.</w:t>
      </w:r>
    </w:p>
    <w:bookmarkEnd w:id="12"/>
    <w:bookmarkStart w:name="z19" w:id="13"/>
    <w:p>
      <w:pPr>
        <w:spacing w:after="0"/>
        <w:ind w:left="0"/>
        <w:jc w:val="both"/>
      </w:pPr>
      <w:r>
        <w:rPr>
          <w:rFonts w:ascii="Times New Roman"/>
          <w:b w:val="false"/>
          <w:i w:val="false"/>
          <w:color w:val="000000"/>
          <w:sz w:val="28"/>
        </w:rPr>
        <w:t>
      Мемлекеттік қызмет алдын ала жазылусыз және жеделдетiлген қызмет көрсетусіз кезек тәртібінде көрсетіледі.</w:t>
      </w:r>
    </w:p>
    <w:bookmarkEnd w:id="13"/>
    <w:bookmarkStart w:name="z20" w:id="14"/>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4"/>
    <w:bookmarkStart w:name="z21" w:id="15"/>
    <w:p>
      <w:pPr>
        <w:spacing w:after="0"/>
        <w:ind w:left="0"/>
        <w:jc w:val="both"/>
      </w:pPr>
      <w:r>
        <w:rPr>
          <w:rFonts w:ascii="Times New Roman"/>
          <w:b w:val="false"/>
          <w:i w:val="false"/>
          <w:color w:val="000000"/>
          <w:sz w:val="28"/>
        </w:rPr>
        <w:t>
      6. Мемлекеттік қызметті көрсету бойынша рәсімді (іс-қимылды) бастауға негіздеме көрсетілетін қызметті алушының (не сенімхат бойынша оның өкілінің) құжаттарды ұсына отырып жүгінуі болып табылады:</w:t>
      </w:r>
    </w:p>
    <w:bookmarkEnd w:id="15"/>
    <w:bookmarkStart w:name="z22" w:id="16"/>
    <w:p>
      <w:pPr>
        <w:spacing w:after="0"/>
        <w:ind w:left="0"/>
        <w:jc w:val="both"/>
      </w:pPr>
      <w:r>
        <w:rPr>
          <w:rFonts w:ascii="Times New Roman"/>
          <w:b w:val="false"/>
          <w:i w:val="false"/>
          <w:color w:val="000000"/>
          <w:sz w:val="28"/>
        </w:rPr>
        <w:t>
      1) көрсетілетін қызметті алушының жеке басын куәландыратын құжат;</w:t>
      </w:r>
    </w:p>
    <w:bookmarkEnd w:id="16"/>
    <w:bookmarkStart w:name="z23" w:id="17"/>
    <w:p>
      <w:pPr>
        <w:spacing w:after="0"/>
        <w:ind w:left="0"/>
        <w:jc w:val="both"/>
      </w:pPr>
      <w:r>
        <w:rPr>
          <w:rFonts w:ascii="Times New Roman"/>
          <w:b w:val="false"/>
          <w:i w:val="false"/>
          <w:color w:val="000000"/>
          <w:sz w:val="28"/>
        </w:rPr>
        <w:t>
      2) Стандартқа 4 немесе 5 қосымшаларға сәйкес нысан бойынша өтініш.</w:t>
      </w:r>
    </w:p>
    <w:bookmarkEnd w:id="17"/>
    <w:bookmarkStart w:name="z24" w:id="18"/>
    <w:p>
      <w:pPr>
        <w:spacing w:after="0"/>
        <w:ind w:left="0"/>
        <w:jc w:val="both"/>
      </w:pPr>
      <w:r>
        <w:rPr>
          <w:rFonts w:ascii="Times New Roman"/>
          <w:b w:val="false"/>
          <w:i w:val="false"/>
          <w:color w:val="000000"/>
          <w:sz w:val="28"/>
        </w:rPr>
        <w:t>
      7. Мемлекеттік қызмет көрсету процесінің құрамына кіретін әрбір рәсімнің (іс-қимылдың) мазмұны, оның орындалу ұзақтығы:</w:t>
      </w:r>
    </w:p>
    <w:bookmarkEnd w:id="18"/>
    <w:bookmarkStart w:name="z25" w:id="19"/>
    <w:p>
      <w:pPr>
        <w:spacing w:after="0"/>
        <w:ind w:left="0"/>
        <w:jc w:val="both"/>
      </w:pPr>
      <w:r>
        <w:rPr>
          <w:rFonts w:ascii="Times New Roman"/>
          <w:b w:val="false"/>
          <w:i w:val="false"/>
          <w:color w:val="000000"/>
          <w:sz w:val="28"/>
        </w:rPr>
        <w:t>
      1) дәрігер көрсетілетін қызметті алушыны жеке куәлік мәліметтері бойынша сәйкестендіруді жүргізеді, осы көрсетілетін қызметті берушіге бекіту бар болуын тексереді. Көрсетілетін қызметті алушы Стандартқа 4 немесе 5 қосымшаларға сәйкес нысан бойынша өтініш толтырады – 15 (он бес) минут;</w:t>
      </w:r>
    </w:p>
    <w:bookmarkEnd w:id="19"/>
    <w:bookmarkStart w:name="z26" w:id="20"/>
    <w:p>
      <w:pPr>
        <w:spacing w:after="0"/>
        <w:ind w:left="0"/>
        <w:jc w:val="both"/>
      </w:pPr>
      <w:r>
        <w:rPr>
          <w:rFonts w:ascii="Times New Roman"/>
          <w:b w:val="false"/>
          <w:i w:val="false"/>
          <w:color w:val="000000"/>
          <w:sz w:val="28"/>
        </w:rPr>
        <w:t>
      2) дәрігер транспланттау мақсатында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және бас тартуды тіркеу журналына жазу жазады - 15 (он бес) минут;</w:t>
      </w:r>
    </w:p>
    <w:bookmarkEnd w:id="20"/>
    <w:bookmarkStart w:name="z27" w:id="21"/>
    <w:p>
      <w:pPr>
        <w:spacing w:after="0"/>
        <w:ind w:left="0"/>
        <w:jc w:val="both"/>
      </w:pPr>
      <w:r>
        <w:rPr>
          <w:rFonts w:ascii="Times New Roman"/>
          <w:b w:val="false"/>
          <w:i w:val="false"/>
          <w:color w:val="000000"/>
          <w:sz w:val="28"/>
        </w:rPr>
        <w:t>
      3) дәрігер көрсетілетін қызметті алушыны медициналық қарап-тексеруді жүргізеді және Стандартқа 1 немесе 3 қосымшаларға сәйкес нысан бойынша анықтама дайындайды – 2 (екі) жұмыс күні.</w:t>
      </w:r>
    </w:p>
    <w:bookmarkEnd w:id="21"/>
    <w:bookmarkStart w:name="z28" w:id="22"/>
    <w:p>
      <w:pPr>
        <w:spacing w:after="0"/>
        <w:ind w:left="0"/>
        <w:jc w:val="both"/>
      </w:pPr>
      <w:r>
        <w:rPr>
          <w:rFonts w:ascii="Times New Roman"/>
          <w:b w:val="false"/>
          <w:i w:val="false"/>
          <w:color w:val="000000"/>
          <w:sz w:val="28"/>
        </w:rPr>
        <w:t>
      Транспланттау жүргізуге қарсы көрсетілімдер (туберкулез, АИТВ/ЖИТС, В және С гепатиттері, психикалық және мінез-құлық бұзушылықтары, алкогольге және (немесе) есірткіге тәуелділік, жыныстық жолмен жұғатын инфекциялар) бар жағдайда Стандартқа 2-қосымшаға сәйкес нысан бойынша анықтама беріледі;</w:t>
      </w:r>
    </w:p>
    <w:bookmarkEnd w:id="22"/>
    <w:bookmarkStart w:name="z29" w:id="23"/>
    <w:p>
      <w:pPr>
        <w:spacing w:after="0"/>
        <w:ind w:left="0"/>
        <w:jc w:val="both"/>
      </w:pPr>
      <w:r>
        <w:rPr>
          <w:rFonts w:ascii="Times New Roman"/>
          <w:b w:val="false"/>
          <w:i w:val="false"/>
          <w:color w:val="000000"/>
          <w:sz w:val="28"/>
        </w:rPr>
        <w:t>
      4) көрсетілетін қызметті берушінің басшысы анықтамаға қол қояды және көрсетілетін қызметті берушінің мөрін қояды – 3 (үш) сағат;</w:t>
      </w:r>
    </w:p>
    <w:bookmarkEnd w:id="23"/>
    <w:bookmarkStart w:name="z30" w:id="24"/>
    <w:p>
      <w:pPr>
        <w:spacing w:after="0"/>
        <w:ind w:left="0"/>
        <w:jc w:val="both"/>
      </w:pPr>
      <w:r>
        <w:rPr>
          <w:rFonts w:ascii="Times New Roman"/>
          <w:b w:val="false"/>
          <w:i w:val="false"/>
          <w:color w:val="000000"/>
          <w:sz w:val="28"/>
        </w:rPr>
        <w:t xml:space="preserve">
      5) дәрігер көрсетілетін қызметті алушыға мемлекеттік көрсетілетін қызметтің нәтижесін береді – 5 (бес) минут. </w:t>
      </w:r>
    </w:p>
    <w:bookmarkEnd w:id="24"/>
    <w:bookmarkStart w:name="z31" w:id="25"/>
    <w:p>
      <w:pPr>
        <w:spacing w:after="0"/>
        <w:ind w:left="0"/>
        <w:jc w:val="both"/>
      </w:pPr>
      <w:r>
        <w:rPr>
          <w:rFonts w:ascii="Times New Roman"/>
          <w:b w:val="false"/>
          <w:i w:val="false"/>
          <w:color w:val="000000"/>
          <w:sz w:val="28"/>
        </w:rPr>
        <w:t>
      8. Келесі рәсімді (іс-қимылды) орындауды бастау үшін негіз болатын мемлекеттік қызметті көрсету бойынша рәсімнің (іс-қимылдың) нәтижесі:</w:t>
      </w:r>
    </w:p>
    <w:bookmarkEnd w:id="25"/>
    <w:bookmarkStart w:name="z32" w:id="26"/>
    <w:p>
      <w:pPr>
        <w:spacing w:after="0"/>
        <w:ind w:left="0"/>
        <w:jc w:val="both"/>
      </w:pPr>
      <w:r>
        <w:rPr>
          <w:rFonts w:ascii="Times New Roman"/>
          <w:b w:val="false"/>
          <w:i w:val="false"/>
          <w:color w:val="000000"/>
          <w:sz w:val="28"/>
        </w:rPr>
        <w:t>
      1) көрсетілетін қызметті алушының құжаттарын қабылдау;</w:t>
      </w:r>
    </w:p>
    <w:bookmarkEnd w:id="26"/>
    <w:bookmarkStart w:name="z33" w:id="27"/>
    <w:p>
      <w:pPr>
        <w:spacing w:after="0"/>
        <w:ind w:left="0"/>
        <w:jc w:val="both"/>
      </w:pPr>
      <w:r>
        <w:rPr>
          <w:rFonts w:ascii="Times New Roman"/>
          <w:b w:val="false"/>
          <w:i w:val="false"/>
          <w:color w:val="000000"/>
          <w:sz w:val="28"/>
        </w:rPr>
        <w:t>
      2) көрсетілетін қызметті алушының мәліметтерін транспланттау мақсатында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және бас тартуды тіркеу журналына тіркеу;</w:t>
      </w:r>
    </w:p>
    <w:bookmarkEnd w:id="27"/>
    <w:bookmarkStart w:name="z34" w:id="28"/>
    <w:p>
      <w:pPr>
        <w:spacing w:after="0"/>
        <w:ind w:left="0"/>
        <w:jc w:val="both"/>
      </w:pPr>
      <w:r>
        <w:rPr>
          <w:rFonts w:ascii="Times New Roman"/>
          <w:b w:val="false"/>
          <w:i w:val="false"/>
          <w:color w:val="000000"/>
          <w:sz w:val="28"/>
        </w:rPr>
        <w:t xml:space="preserve">
      3) көрсетілетін қызметті алушының медициналық қарап-тексеруін дәрігермен жүргізілуі; </w:t>
      </w:r>
    </w:p>
    <w:bookmarkEnd w:id="28"/>
    <w:bookmarkStart w:name="z35" w:id="29"/>
    <w:p>
      <w:pPr>
        <w:spacing w:after="0"/>
        <w:ind w:left="0"/>
        <w:jc w:val="both"/>
      </w:pPr>
      <w:r>
        <w:rPr>
          <w:rFonts w:ascii="Times New Roman"/>
          <w:b w:val="false"/>
          <w:i w:val="false"/>
          <w:color w:val="000000"/>
          <w:sz w:val="28"/>
        </w:rPr>
        <w:t>
      4) көрсетілетін қызметті беруші басшысының анықтамаға қол қоюы және көрсетілетін қызметті берушінің мөрін қоюы;</w:t>
      </w:r>
    </w:p>
    <w:bookmarkEnd w:id="29"/>
    <w:bookmarkStart w:name="z36" w:id="30"/>
    <w:p>
      <w:pPr>
        <w:spacing w:after="0"/>
        <w:ind w:left="0"/>
        <w:jc w:val="both"/>
      </w:pPr>
      <w:r>
        <w:rPr>
          <w:rFonts w:ascii="Times New Roman"/>
          <w:b w:val="false"/>
          <w:i w:val="false"/>
          <w:color w:val="000000"/>
          <w:sz w:val="28"/>
        </w:rPr>
        <w:t>
      5) дәрігердің көрсетілетін қызметті алушыға анықтаманы беруі.</w:t>
      </w:r>
    </w:p>
    <w:bookmarkEnd w:id="30"/>
    <w:bookmarkStart w:name="z37" w:id="3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1"/>
    <w:bookmarkStart w:name="z38" w:id="32"/>
    <w:p>
      <w:pPr>
        <w:spacing w:after="0"/>
        <w:ind w:left="0"/>
        <w:jc w:val="both"/>
      </w:pPr>
      <w:r>
        <w:rPr>
          <w:rFonts w:ascii="Times New Roman"/>
          <w:b w:val="false"/>
          <w:i w:val="false"/>
          <w:color w:val="000000"/>
          <w:sz w:val="28"/>
        </w:rPr>
        <w:t>
      9. Мемлекеттік қызметті көрсету процесіне қатысатын көрсетілетін қызметті берушінің құрылымдық бөлімшелерінің (қызметкерлерінің) тізбесі:</w:t>
      </w:r>
    </w:p>
    <w:bookmarkEnd w:id="32"/>
    <w:bookmarkStart w:name="z39" w:id="33"/>
    <w:p>
      <w:pPr>
        <w:spacing w:after="0"/>
        <w:ind w:left="0"/>
        <w:jc w:val="both"/>
      </w:pPr>
      <w:r>
        <w:rPr>
          <w:rFonts w:ascii="Times New Roman"/>
          <w:b w:val="false"/>
          <w:i w:val="false"/>
          <w:color w:val="000000"/>
          <w:sz w:val="28"/>
        </w:rPr>
        <w:t>
      1) дәрігер;</w:t>
      </w:r>
    </w:p>
    <w:bookmarkEnd w:id="33"/>
    <w:bookmarkStart w:name="z40" w:id="34"/>
    <w:p>
      <w:pPr>
        <w:spacing w:after="0"/>
        <w:ind w:left="0"/>
        <w:jc w:val="both"/>
      </w:pPr>
      <w:r>
        <w:rPr>
          <w:rFonts w:ascii="Times New Roman"/>
          <w:b w:val="false"/>
          <w:i w:val="false"/>
          <w:color w:val="000000"/>
          <w:sz w:val="28"/>
        </w:rPr>
        <w:t>
      2) көрсетілетін қызметті берушінің басшысы.</w:t>
      </w:r>
    </w:p>
    <w:bookmarkEnd w:id="34"/>
    <w:bookmarkStart w:name="z41" w:id="35"/>
    <w:p>
      <w:pPr>
        <w:spacing w:after="0"/>
        <w:ind w:left="0"/>
        <w:jc w:val="both"/>
      </w:pPr>
      <w:r>
        <w:rPr>
          <w:rFonts w:ascii="Times New Roman"/>
          <w:b w:val="false"/>
          <w:i w:val="false"/>
          <w:color w:val="000000"/>
          <w:sz w:val="28"/>
        </w:rPr>
        <w:t>
      10. Әрбір рәсімнің (іс-қимылдың) ұзақтығын көрсетіп, құрылымдық бөлімшелердің (қызметкерлердің) арасындағы рәсімдердің (іс-қимылдардың) реттілігін сипаттау:</w:t>
      </w:r>
    </w:p>
    <w:bookmarkEnd w:id="35"/>
    <w:bookmarkStart w:name="z42" w:id="36"/>
    <w:p>
      <w:pPr>
        <w:spacing w:after="0"/>
        <w:ind w:left="0"/>
        <w:jc w:val="both"/>
      </w:pPr>
      <w:r>
        <w:rPr>
          <w:rFonts w:ascii="Times New Roman"/>
          <w:b w:val="false"/>
          <w:i w:val="false"/>
          <w:color w:val="000000"/>
          <w:sz w:val="28"/>
        </w:rPr>
        <w:t>
      1) дәрігер көрсетілетін қызметті алушыны жеке куәлік мәліметтері бойынша сәйкестендіруді жүргізеді, осы көрсетілетін қызметті берушіге бекіту бар болуын тексереді. Көрсетілетін қызметті алушы Стандартқа 4 немесе 5 қосымшаларға сәйкес нысан бойынша өтініш толтырады – орындау уақыты 15 (он бес) минут;</w:t>
      </w:r>
    </w:p>
    <w:bookmarkEnd w:id="36"/>
    <w:bookmarkStart w:name="z43" w:id="37"/>
    <w:p>
      <w:pPr>
        <w:spacing w:after="0"/>
        <w:ind w:left="0"/>
        <w:jc w:val="both"/>
      </w:pPr>
      <w:r>
        <w:rPr>
          <w:rFonts w:ascii="Times New Roman"/>
          <w:b w:val="false"/>
          <w:i w:val="false"/>
          <w:color w:val="000000"/>
          <w:sz w:val="28"/>
        </w:rPr>
        <w:t>
      2) дәрігер транспланттау мақсатында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беруді және бас тартуды тіркеу журналына жазу жазады - орындау уақыты 15 (он бес) минут;</w:t>
      </w:r>
    </w:p>
    <w:bookmarkEnd w:id="37"/>
    <w:bookmarkStart w:name="z44" w:id="38"/>
    <w:p>
      <w:pPr>
        <w:spacing w:after="0"/>
        <w:ind w:left="0"/>
        <w:jc w:val="both"/>
      </w:pPr>
      <w:r>
        <w:rPr>
          <w:rFonts w:ascii="Times New Roman"/>
          <w:b w:val="false"/>
          <w:i w:val="false"/>
          <w:color w:val="000000"/>
          <w:sz w:val="28"/>
        </w:rPr>
        <w:t>
      3) дәрігер көрсетілетін қызметті алушыны медициналық қарап-тексеруді жүргізеді және Стандартқа 1 немесе 3 қосымшаларға сәйкес нысан бойынша анықтама дайындайды – орындау уақыты 2 (екі) жұмыс күні.</w:t>
      </w:r>
    </w:p>
    <w:bookmarkEnd w:id="38"/>
    <w:bookmarkStart w:name="z45" w:id="39"/>
    <w:p>
      <w:pPr>
        <w:spacing w:after="0"/>
        <w:ind w:left="0"/>
        <w:jc w:val="both"/>
      </w:pPr>
      <w:r>
        <w:rPr>
          <w:rFonts w:ascii="Times New Roman"/>
          <w:b w:val="false"/>
          <w:i w:val="false"/>
          <w:color w:val="000000"/>
          <w:sz w:val="28"/>
        </w:rPr>
        <w:t>
      4) көрсетілетін қызметті берушінің басшысы анықтамаға қол қояды және көрсетілетін қызметті берушінің мөрін қояды – орындау уақыты 3 (үш) сағат;</w:t>
      </w:r>
    </w:p>
    <w:bookmarkEnd w:id="39"/>
    <w:bookmarkStart w:name="z46" w:id="40"/>
    <w:p>
      <w:pPr>
        <w:spacing w:after="0"/>
        <w:ind w:left="0"/>
        <w:jc w:val="both"/>
      </w:pPr>
      <w:r>
        <w:rPr>
          <w:rFonts w:ascii="Times New Roman"/>
          <w:b w:val="false"/>
          <w:i w:val="false"/>
          <w:color w:val="000000"/>
          <w:sz w:val="28"/>
        </w:rPr>
        <w:t xml:space="preserve">
      5) дәрігер көрсетілетін қызметті алушыға мемлекеттік көрсетілетін қызметтің нәтижесін береді – орындау уақыты 5 (бес) минут. </w:t>
      </w:r>
    </w:p>
    <w:bookmarkEnd w:id="40"/>
    <w:bookmarkStart w:name="z47" w:id="41"/>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рәсімдерін (іс-қимылдарын), өзара іс-қимылдары реттілігін толық сипаттау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1"/>
    <w:bookmarkStart w:name="z48" w:id="42"/>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 коммерциялық емес акционерлік қоғамымен (бұдан әрі – Мемлекеттік корпорация) және (немесе) өзге де көрсетілетін қызметті берушілермен өзара іс-қимылдар тәртібін, сондай-ақ ақпараттық жүйелерді пайдалану тәртібін сипаттау</w:t>
      </w:r>
    </w:p>
    <w:bookmarkEnd w:id="42"/>
    <w:bookmarkStart w:name="z49" w:id="43"/>
    <w:p>
      <w:pPr>
        <w:spacing w:after="0"/>
        <w:ind w:left="0"/>
        <w:jc w:val="both"/>
      </w:pPr>
      <w:r>
        <w:rPr>
          <w:rFonts w:ascii="Times New Roman"/>
          <w:b w:val="false"/>
          <w:i w:val="false"/>
          <w:color w:val="000000"/>
          <w:sz w:val="28"/>
        </w:rPr>
        <w:t>
      12. Мемлекеттік қызмет Мемлекеттік корпорация және (немесе) өзге де көрсетілетін қызметті берушілер арқылы көрсетілмейді.</w:t>
      </w:r>
    </w:p>
    <w:bookmarkEnd w:id="43"/>
    <w:bookmarkStart w:name="z50" w:id="44"/>
    <w:p>
      <w:pPr>
        <w:spacing w:after="0"/>
        <w:ind w:left="0"/>
        <w:jc w:val="both"/>
      </w:pPr>
      <w:r>
        <w:rPr>
          <w:rFonts w:ascii="Times New Roman"/>
          <w:b w:val="false"/>
          <w:i w:val="false"/>
          <w:color w:val="000000"/>
          <w:sz w:val="28"/>
        </w:rPr>
        <w:t>
      13.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Стандарттың 3-бөліміне сәйкес жүзеге асырылады.</w:t>
      </w:r>
    </w:p>
    <w:bookmarkEnd w:id="44"/>
    <w:bookmarkStart w:name="z51" w:id="45"/>
    <w:p>
      <w:pPr>
        <w:spacing w:after="0"/>
        <w:ind w:left="0"/>
        <w:jc w:val="left"/>
      </w:pPr>
      <w:r>
        <w:rPr>
          <w:rFonts w:ascii="Times New Roman"/>
          <w:b/>
          <w:i w:val="false"/>
          <w:color w:val="000000"/>
        </w:rPr>
        <w:t xml:space="preserve"> 5. Мемлекеттік қызметті көрсетудің ерекшеліктерін ескерілген өзге де талаптар</w:t>
      </w:r>
    </w:p>
    <w:bookmarkEnd w:id="45"/>
    <w:bookmarkStart w:name="z52" w:id="46"/>
    <w:p>
      <w:pPr>
        <w:spacing w:after="0"/>
        <w:ind w:left="0"/>
        <w:jc w:val="both"/>
      </w:pPr>
      <w:r>
        <w:rPr>
          <w:rFonts w:ascii="Times New Roman"/>
          <w:b w:val="false"/>
          <w:i w:val="false"/>
          <w:color w:val="000000"/>
          <w:sz w:val="28"/>
        </w:rPr>
        <w:t>
      14. Көрсетілетін қызметті берушінің үй-жайларында мүмкіндігі шектелген көрсетілетін қызметті алушыларға қызмет көрсету үшін жағдайлар (пандустар және лифтер) көзделген.</w:t>
      </w:r>
    </w:p>
    <w:bookmarkEnd w:id="46"/>
    <w:bookmarkStart w:name="z53" w:id="47"/>
    <w:p>
      <w:pPr>
        <w:spacing w:after="0"/>
        <w:ind w:left="0"/>
        <w:jc w:val="both"/>
      </w:pPr>
      <w:r>
        <w:rPr>
          <w:rFonts w:ascii="Times New Roman"/>
          <w:b w:val="false"/>
          <w:i w:val="false"/>
          <w:color w:val="000000"/>
          <w:sz w:val="28"/>
        </w:rPr>
        <w:t>
      15. Мемлекеттік қызметті көрсету орындарының мекенжайлары Қазақстан Республикасының денсаулық сақтау және әлеуметтік даму Министрліктің www.mzsr.gov.kz интернет-ресурсында, "Мемлекеттік көрсетілетін қызмет" бөлімінде, сондай-ақ "Солтүстік Қазақстан облысы әкімдігінің денсаулық сақтау басқармасы" коммуналдық мемлекеттік мекемесінің интернет-ресурсында орналастырылған.</w:t>
      </w:r>
    </w:p>
    <w:bookmarkEnd w:id="47"/>
    <w:bookmarkStart w:name="z54" w:id="48"/>
    <w:p>
      <w:pPr>
        <w:spacing w:after="0"/>
        <w:ind w:left="0"/>
        <w:jc w:val="both"/>
      </w:pPr>
      <w:r>
        <w:rPr>
          <w:rFonts w:ascii="Times New Roman"/>
          <w:b w:val="false"/>
          <w:i w:val="false"/>
          <w:color w:val="000000"/>
          <w:sz w:val="28"/>
        </w:rPr>
        <w:t xml:space="preserve">
      16. Көрсетілетін қызметті алушының мемлекеттік қызметті көрсетудің тәртібі мен мәртебесі туралы ақпаратты көрсетілетін қызметті берушінің байланыс телефондары арқылы алуға құқығы бар. </w:t>
      </w:r>
    </w:p>
    <w:bookmarkEnd w:id="48"/>
    <w:bookmarkStart w:name="z55" w:id="49"/>
    <w:p>
      <w:pPr>
        <w:spacing w:after="0"/>
        <w:ind w:left="0"/>
        <w:jc w:val="both"/>
      </w:pPr>
      <w:r>
        <w:rPr>
          <w:rFonts w:ascii="Times New Roman"/>
          <w:b w:val="false"/>
          <w:i w:val="false"/>
          <w:color w:val="000000"/>
          <w:sz w:val="28"/>
        </w:rPr>
        <w:t>
      17. Мемлекеттік қызметтер көрсету сұрақтары жөніндегі анықтама қызметтерінің байланыс телефондары Министрліктің www.mzsr.gov.kz интернет-ресурсында көрсетілген. Мемлекеттік қызметтер көрсету сұрақтары бойынша бірыңғай байланыс-орталығы: 8-800-080-7777, 1414.</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"Транспланттау мақсатында </w:t>
            </w:r>
            <w:r>
              <w:br/>
            </w:r>
            <w:r>
              <w:rPr>
                <w:rFonts w:ascii="Times New Roman"/>
                <w:b w:val="false"/>
                <w:i w:val="false"/>
                <w:color w:val="000000"/>
                <w:sz w:val="20"/>
              </w:rPr>
              <w:t xml:space="preserve">азаматтан қайтыс болғаннан </w:t>
            </w:r>
            <w:r>
              <w:br/>
            </w:r>
            <w:r>
              <w:rPr>
                <w:rFonts w:ascii="Times New Roman"/>
                <w:b w:val="false"/>
                <w:i w:val="false"/>
                <w:color w:val="000000"/>
                <w:sz w:val="20"/>
              </w:rPr>
              <w:t xml:space="preserve">кейін оның тіндерін және </w:t>
            </w:r>
            <w:r>
              <w:br/>
            </w:r>
            <w:r>
              <w:rPr>
                <w:rFonts w:ascii="Times New Roman"/>
                <w:b w:val="false"/>
                <w:i w:val="false"/>
                <w:color w:val="000000"/>
                <w:sz w:val="20"/>
              </w:rPr>
              <w:t xml:space="preserve">(немесе) ағзаларын (ағзалардың </w:t>
            </w:r>
            <w:r>
              <w:br/>
            </w:r>
            <w:r>
              <w:rPr>
                <w:rFonts w:ascii="Times New Roman"/>
                <w:b w:val="false"/>
                <w:i w:val="false"/>
                <w:color w:val="000000"/>
                <w:sz w:val="20"/>
              </w:rPr>
              <w:t xml:space="preserve">бөліктерін) алу мүмкіндігі </w:t>
            </w:r>
            <w:r>
              <w:br/>
            </w:r>
            <w:r>
              <w:rPr>
                <w:rFonts w:ascii="Times New Roman"/>
                <w:b w:val="false"/>
                <w:i w:val="false"/>
                <w:color w:val="000000"/>
                <w:sz w:val="20"/>
              </w:rPr>
              <w:t xml:space="preserve">туралы көзі тірісінде еркін көңіл </w:t>
            </w:r>
            <w:r>
              <w:br/>
            </w:r>
            <w:r>
              <w:rPr>
                <w:rFonts w:ascii="Times New Roman"/>
                <w:b w:val="false"/>
                <w:i w:val="false"/>
                <w:color w:val="000000"/>
                <w:sz w:val="20"/>
              </w:rPr>
              <w:t xml:space="preserve">білдіруіне келісім беру немесе </w:t>
            </w:r>
            <w:r>
              <w:br/>
            </w:r>
            <w:r>
              <w:rPr>
                <w:rFonts w:ascii="Times New Roman"/>
                <w:b w:val="false"/>
                <w:i w:val="false"/>
                <w:color w:val="000000"/>
                <w:sz w:val="20"/>
              </w:rPr>
              <w:t xml:space="preserve">қайтарып алуды тіркеу"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қызметінің регламентіне </w:t>
            </w:r>
            <w:r>
              <w:br/>
            </w:r>
            <w:r>
              <w:rPr>
                <w:rFonts w:ascii="Times New Roman"/>
                <w:b w:val="false"/>
                <w:i w:val="false"/>
                <w:color w:val="000000"/>
                <w:sz w:val="20"/>
              </w:rPr>
              <w:t>1-қосымша</w:t>
            </w:r>
          </w:p>
        </w:tc>
      </w:tr>
    </w:tbl>
    <w:bookmarkStart w:name="z57" w:id="50"/>
    <w:p>
      <w:pPr>
        <w:spacing w:after="0"/>
        <w:ind w:left="0"/>
        <w:jc w:val="left"/>
      </w:pPr>
      <w:r>
        <w:rPr>
          <w:rFonts w:ascii="Times New Roman"/>
          <w:b/>
          <w:i w:val="false"/>
          <w:color w:val="000000"/>
        </w:rPr>
        <w:t xml:space="preserve"> Мемлекеттік қызмет көрсететін ұйымдардың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266"/>
        <w:gridCol w:w="5330"/>
        <w:gridCol w:w="3026"/>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1"/>
          <w:p>
            <w:pPr>
              <w:spacing w:after="20"/>
              <w:ind w:left="20"/>
              <w:jc w:val="both"/>
            </w:pPr>
            <w:r>
              <w:rPr>
                <w:rFonts w:ascii="Times New Roman"/>
                <w:b w:val="false"/>
                <w:i w:val="false"/>
                <w:color w:val="000000"/>
                <w:sz w:val="20"/>
              </w:rPr>
              <w:t>
Реттік №</w:t>
            </w:r>
          </w:p>
          <w:bookmarkEnd w:id="51"/>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мекенжайы</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уақыты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2"/>
          <w:p>
            <w:pPr>
              <w:spacing w:after="20"/>
              <w:ind w:left="20"/>
              <w:jc w:val="both"/>
            </w:pPr>
            <w:r>
              <w:rPr>
                <w:rFonts w:ascii="Times New Roman"/>
                <w:b w:val="false"/>
                <w:i w:val="false"/>
                <w:color w:val="000000"/>
                <w:sz w:val="20"/>
              </w:rPr>
              <w:t>
1</w:t>
            </w:r>
          </w:p>
          <w:bookmarkEnd w:id="52"/>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"№1 қалалық емхана"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Петропавл қаласы, Әуезов көшесі,130, </w:t>
            </w:r>
            <w:r>
              <w:br/>
            </w:r>
            <w:r>
              <w:rPr>
                <w:rFonts w:ascii="Times New Roman"/>
                <w:b w:val="false"/>
                <w:i w:val="false"/>
                <w:color w:val="000000"/>
                <w:sz w:val="20"/>
              </w:rPr>
              <w:t>
52-70-13</w:t>
            </w:r>
            <w:r>
              <w:br/>
            </w:r>
            <w:r>
              <w:rPr>
                <w:rFonts w:ascii="Times New Roman"/>
                <w:b w:val="false"/>
                <w:i w:val="false"/>
                <w:color w:val="000000"/>
                <w:sz w:val="20"/>
              </w:rPr>
              <w:t>
46-92-67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3"/>
          <w:p>
            <w:pPr>
              <w:spacing w:after="20"/>
              <w:ind w:left="20"/>
              <w:jc w:val="both"/>
            </w:pPr>
            <w:r>
              <w:rPr>
                <w:rFonts w:ascii="Times New Roman"/>
                <w:b w:val="false"/>
                <w:i w:val="false"/>
                <w:color w:val="000000"/>
                <w:sz w:val="20"/>
              </w:rPr>
              <w:t>
2</w:t>
            </w:r>
          </w:p>
          <w:bookmarkEnd w:id="53"/>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 2 қалалық емхана"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Васильев көшесі,123</w:t>
            </w:r>
            <w:r>
              <w:br/>
            </w:r>
            <w:r>
              <w:rPr>
                <w:rFonts w:ascii="Times New Roman"/>
                <w:b w:val="false"/>
                <w:i w:val="false"/>
                <w:color w:val="000000"/>
                <w:sz w:val="20"/>
              </w:rPr>
              <w:t>
33-48-46</w:t>
            </w:r>
            <w:r>
              <w:br/>
            </w:r>
            <w:r>
              <w:rPr>
                <w:rFonts w:ascii="Times New Roman"/>
                <w:b w:val="false"/>
                <w:i w:val="false"/>
                <w:color w:val="000000"/>
                <w:sz w:val="20"/>
              </w:rPr>
              <w:t>
33-47-17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3</w:t>
            </w:r>
          </w:p>
          <w:bookmarkEnd w:id="54"/>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 3 қалалық емхана"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Юбилейная көшесі, 7а</w:t>
            </w:r>
            <w:r>
              <w:br/>
            </w:r>
            <w:r>
              <w:rPr>
                <w:rFonts w:ascii="Times New Roman"/>
                <w:b w:val="false"/>
                <w:i w:val="false"/>
                <w:color w:val="000000"/>
                <w:sz w:val="20"/>
              </w:rPr>
              <w:t>
53-76-93</w:t>
            </w:r>
            <w:r>
              <w:br/>
            </w:r>
            <w:r>
              <w:rPr>
                <w:rFonts w:ascii="Times New Roman"/>
                <w:b w:val="false"/>
                <w:i w:val="false"/>
                <w:color w:val="000000"/>
                <w:sz w:val="20"/>
              </w:rPr>
              <w:t>
53-82-96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4</w:t>
            </w:r>
          </w:p>
          <w:bookmarkEnd w:id="55"/>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жеке меншік коммерциялық емес мекемесі</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Шухов көшесі, 34</w:t>
            </w:r>
            <w:r>
              <w:br/>
            </w:r>
            <w:r>
              <w:rPr>
                <w:rFonts w:ascii="Times New Roman"/>
                <w:b w:val="false"/>
                <w:i w:val="false"/>
                <w:color w:val="000000"/>
                <w:sz w:val="20"/>
              </w:rPr>
              <w:t>
51-10-63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5</w:t>
            </w:r>
          </w:p>
          <w:bookmarkEnd w:id="56"/>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әкімдігінің Солтүстік Қазақстан облысы денсаулық сақтау басқармасының "Айыртау орталық аудандық ауруханасы" шаруашылық жүргізу құқығындағы коммуналдық мемлекеттік кәсіпорны </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 Саумалкөл ауылы, Хайров көшесі, 1, 8(71533) 2-29-71</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6</w:t>
            </w:r>
          </w:p>
          <w:bookmarkEnd w:id="57"/>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"Ақжар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 Талшық ауылы, Әуезов көшесі 19, 8(71546) 2-11-32</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7</w:t>
            </w:r>
          </w:p>
          <w:bookmarkEnd w:id="58"/>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"Аққайың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Смирнов ауылы, Молодежная көшесі, 6</w:t>
            </w:r>
            <w:r>
              <w:br/>
            </w:r>
            <w:r>
              <w:rPr>
                <w:rFonts w:ascii="Times New Roman"/>
                <w:b w:val="false"/>
                <w:i w:val="false"/>
                <w:color w:val="000000"/>
                <w:sz w:val="20"/>
              </w:rPr>
              <w:t>
8(71532) 2-16-28</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8</w:t>
            </w:r>
          </w:p>
          <w:bookmarkEnd w:id="59"/>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"Явленка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Смирнов ауылы, Амангельді Иманов көшесі, 78</w:t>
            </w:r>
            <w:r>
              <w:br/>
            </w:r>
            <w:r>
              <w:rPr>
                <w:rFonts w:ascii="Times New Roman"/>
                <w:b w:val="false"/>
                <w:i w:val="false"/>
                <w:color w:val="000000"/>
                <w:sz w:val="20"/>
              </w:rPr>
              <w:t>
8(71543) 2-16-95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9</w:t>
            </w:r>
          </w:p>
          <w:bookmarkEnd w:id="60"/>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"Жамбыл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Пресновка ауылы, Логовая көшесі, 46</w:t>
            </w:r>
            <w:r>
              <w:br/>
            </w:r>
            <w:r>
              <w:rPr>
                <w:rFonts w:ascii="Times New Roman"/>
                <w:b w:val="false"/>
                <w:i w:val="false"/>
                <w:color w:val="000000"/>
                <w:sz w:val="20"/>
              </w:rPr>
              <w:t>
8(71544) 2-11-03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10</w:t>
            </w:r>
          </w:p>
          <w:bookmarkEnd w:id="61"/>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"Мағжан Жұмабаев ауданының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 Булаев қаласы, Мир көшесі, 8,</w:t>
            </w:r>
            <w:r>
              <w:br/>
            </w:r>
            <w:r>
              <w:rPr>
                <w:rFonts w:ascii="Times New Roman"/>
                <w:b w:val="false"/>
                <w:i w:val="false"/>
                <w:color w:val="000000"/>
                <w:sz w:val="20"/>
              </w:rPr>
              <w:t>
8(71531) 2-05-29</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11</w:t>
            </w:r>
          </w:p>
          <w:bookmarkEnd w:id="62"/>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"Қызылжар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 Бескөл ауылы, Пирогов көшесі, 19</w:t>
            </w:r>
            <w:r>
              <w:br/>
            </w:r>
            <w:r>
              <w:rPr>
                <w:rFonts w:ascii="Times New Roman"/>
                <w:b w:val="false"/>
                <w:i w:val="false"/>
                <w:color w:val="000000"/>
                <w:sz w:val="20"/>
              </w:rPr>
              <w:t>
8(71538) 2-18-85</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12</w:t>
            </w:r>
          </w:p>
          <w:bookmarkEnd w:id="63"/>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"Мамлют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Мамлютка қаласы,</w:t>
            </w:r>
            <w:r>
              <w:br/>
            </w:r>
            <w:r>
              <w:rPr>
                <w:rFonts w:ascii="Times New Roman"/>
                <w:b w:val="false"/>
                <w:i w:val="false"/>
                <w:color w:val="000000"/>
                <w:sz w:val="20"/>
              </w:rPr>
              <w:t xml:space="preserve">
Больничный городок көшесі </w:t>
            </w:r>
            <w:r>
              <w:br/>
            </w:r>
            <w:r>
              <w:rPr>
                <w:rFonts w:ascii="Times New Roman"/>
                <w:b w:val="false"/>
                <w:i w:val="false"/>
                <w:color w:val="000000"/>
                <w:sz w:val="20"/>
              </w:rPr>
              <w:t>
8(71541) 2-25-23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13</w:t>
            </w:r>
          </w:p>
          <w:bookmarkEnd w:id="64"/>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"Ғабит Мүсірепов атындағы ауданның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 Новоишимское ауылы, Мир көшесі, 1,</w:t>
            </w:r>
            <w:r>
              <w:br/>
            </w:r>
            <w:r>
              <w:rPr>
                <w:rFonts w:ascii="Times New Roman"/>
                <w:b w:val="false"/>
                <w:i w:val="false"/>
                <w:color w:val="000000"/>
                <w:sz w:val="20"/>
              </w:rPr>
              <w:t>
8(71535) 2-13-30</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14</w:t>
            </w:r>
          </w:p>
          <w:bookmarkEnd w:id="65"/>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"Тайынша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 Тайынша қаласы, Крыжановский көшесі, 72</w:t>
            </w:r>
            <w:r>
              <w:br/>
            </w:r>
            <w:r>
              <w:rPr>
                <w:rFonts w:ascii="Times New Roman"/>
                <w:b w:val="false"/>
                <w:i w:val="false"/>
                <w:color w:val="000000"/>
                <w:sz w:val="20"/>
              </w:rPr>
              <w:t>
8(71536) 2-12-57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15</w:t>
            </w:r>
          </w:p>
          <w:bookmarkEnd w:id="66"/>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"Тимирязев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 Тимирязев ауылы, Горький көшесі, 1</w:t>
            </w:r>
            <w:r>
              <w:br/>
            </w:r>
            <w:r>
              <w:rPr>
                <w:rFonts w:ascii="Times New Roman"/>
                <w:b w:val="false"/>
                <w:i w:val="false"/>
                <w:color w:val="000000"/>
                <w:sz w:val="20"/>
              </w:rPr>
              <w:t>
8(71537) 2-05-93</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16</w:t>
            </w:r>
          </w:p>
          <w:bookmarkEnd w:id="67"/>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"Уәлиханов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 Кішкенекөл ауылы, С.Мәліков көшесі, 100</w:t>
            </w:r>
            <w:r>
              <w:br/>
            </w:r>
            <w:r>
              <w:rPr>
                <w:rFonts w:ascii="Times New Roman"/>
                <w:b w:val="false"/>
                <w:i w:val="false"/>
                <w:color w:val="000000"/>
                <w:sz w:val="20"/>
              </w:rPr>
              <w:t>
8(71542) 2-21-97</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17</w:t>
            </w:r>
          </w:p>
          <w:bookmarkEnd w:id="68"/>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Солтүстік Қазақстан облысы денсаулық сақтау басқармасының "Шал ақын ауданының орталық аудандық ауруханасы" шаруашылық жүргізу құқығындағы коммуналдық мемлекеттік кәсіпорны</w:t>
            </w:r>
          </w:p>
        </w:tc>
        <w:tc>
          <w:tcPr>
            <w:tcW w:w="5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 Сергеевка қаласы, Гончаров көшесі, 119</w:t>
            </w:r>
            <w:r>
              <w:br/>
            </w:r>
            <w:r>
              <w:rPr>
                <w:rFonts w:ascii="Times New Roman"/>
                <w:b w:val="false"/>
                <w:i w:val="false"/>
                <w:color w:val="000000"/>
                <w:sz w:val="20"/>
              </w:rPr>
              <w:t>
8(71534) 7-91-88</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 мен жұма аралығында 08.00-20.00</w:t>
            </w:r>
            <w:r>
              <w:br/>
            </w:r>
            <w:r>
              <w:rPr>
                <w:rFonts w:ascii="Times New Roman"/>
                <w:b w:val="false"/>
                <w:i w:val="false"/>
                <w:color w:val="000000"/>
                <w:sz w:val="20"/>
              </w:rPr>
              <w:t>
сенбі 9.00-14.00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"Транспланттау мақсатында </w:t>
            </w:r>
            <w:r>
              <w:br/>
            </w:r>
            <w:r>
              <w:rPr>
                <w:rFonts w:ascii="Times New Roman"/>
                <w:b w:val="false"/>
                <w:i w:val="false"/>
                <w:color w:val="000000"/>
                <w:sz w:val="20"/>
              </w:rPr>
              <w:t xml:space="preserve">азаматтан қайтыс болғаннан </w:t>
            </w:r>
            <w:r>
              <w:br/>
            </w:r>
            <w:r>
              <w:rPr>
                <w:rFonts w:ascii="Times New Roman"/>
                <w:b w:val="false"/>
                <w:i w:val="false"/>
                <w:color w:val="000000"/>
                <w:sz w:val="20"/>
              </w:rPr>
              <w:t xml:space="preserve">кейін оның тіндерін және </w:t>
            </w:r>
            <w:r>
              <w:br/>
            </w:r>
            <w:r>
              <w:rPr>
                <w:rFonts w:ascii="Times New Roman"/>
                <w:b w:val="false"/>
                <w:i w:val="false"/>
                <w:color w:val="000000"/>
                <w:sz w:val="20"/>
              </w:rPr>
              <w:t xml:space="preserve">(немесе) ағзаларын (ағзалардың </w:t>
            </w:r>
            <w:r>
              <w:br/>
            </w:r>
            <w:r>
              <w:rPr>
                <w:rFonts w:ascii="Times New Roman"/>
                <w:b w:val="false"/>
                <w:i w:val="false"/>
                <w:color w:val="000000"/>
                <w:sz w:val="20"/>
              </w:rPr>
              <w:t xml:space="preserve">бөліктерін) алу мүмкіндігі </w:t>
            </w:r>
            <w:r>
              <w:br/>
            </w:r>
            <w:r>
              <w:rPr>
                <w:rFonts w:ascii="Times New Roman"/>
                <w:b w:val="false"/>
                <w:i w:val="false"/>
                <w:color w:val="000000"/>
                <w:sz w:val="20"/>
              </w:rPr>
              <w:t xml:space="preserve">туралы көзі тірісінде еркін көңіл </w:t>
            </w:r>
            <w:r>
              <w:br/>
            </w:r>
            <w:r>
              <w:rPr>
                <w:rFonts w:ascii="Times New Roman"/>
                <w:b w:val="false"/>
                <w:i w:val="false"/>
                <w:color w:val="000000"/>
                <w:sz w:val="20"/>
              </w:rPr>
              <w:t xml:space="preserve">білдіруіне келісім беру немесе </w:t>
            </w:r>
            <w:r>
              <w:br/>
            </w:r>
            <w:r>
              <w:rPr>
                <w:rFonts w:ascii="Times New Roman"/>
                <w:b w:val="false"/>
                <w:i w:val="false"/>
                <w:color w:val="000000"/>
                <w:sz w:val="20"/>
              </w:rPr>
              <w:t xml:space="preserve">қайтарып алуды тіркеу"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қызметінің регламентіне </w:t>
            </w:r>
            <w:r>
              <w:br/>
            </w:r>
            <w:r>
              <w:rPr>
                <w:rFonts w:ascii="Times New Roman"/>
                <w:b w:val="false"/>
                <w:i w:val="false"/>
                <w:color w:val="000000"/>
                <w:sz w:val="20"/>
              </w:rPr>
              <w:t>2-қосымша</w:t>
            </w:r>
          </w:p>
        </w:tc>
      </w:tr>
    </w:tbl>
    <w:bookmarkStart w:name="z77" w:id="69"/>
    <w:p>
      <w:pPr>
        <w:spacing w:after="0"/>
        <w:ind w:left="0"/>
        <w:jc w:val="left"/>
      </w:pPr>
      <w:r>
        <w:rPr>
          <w:rFonts w:ascii="Times New Roman"/>
          <w:b/>
          <w:i w:val="false"/>
          <w:color w:val="000000"/>
        </w:rPr>
        <w:t xml:space="preserve">  "Транспланттау мақсатында азаматтан қайтыс болғаннан кейін оның тіндерін және (немесе) ағзаларын (ағзалардың бөліктерін) алу мүмкіндігі туралы көзі тірісінде еркін көңіл білдіруіне келісім беру немесе қайтарып алуды тіркеу" мемлекеттік қызметін көрсетудің бизнес-процестерінің анықтамалығы</w:t>
      </w:r>
    </w:p>
    <w:bookmarkEnd w:id="69"/>
    <w:bookmarkStart w:name="z78"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1"/>
    <w:p>
      <w:pPr>
        <w:spacing w:after="0"/>
        <w:ind w:left="0"/>
        <w:jc w:val="both"/>
      </w:pPr>
      <w:r>
        <w:rPr>
          <w:rFonts w:ascii="Times New Roman"/>
          <w:b w:val="false"/>
          <w:i w:val="false"/>
          <w:color w:val="000000"/>
          <w:sz w:val="28"/>
        </w:rPr>
        <w:t>
      Шартты белгілер:</w:t>
      </w:r>
    </w:p>
    <w:bookmarkEnd w:id="71"/>
    <w:bookmarkStart w:name="z80"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