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8b978" w14:textId="158b9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Cолтүстік Қазақстан облысындағы спорттың басым түрлерінің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2017 жылғы 5 желтоқсандағы № 485 қаулысы. Солтүстік Қазақстан облысының Әділет департаментінде 2017 жылғы 6 желтоқсанда № 4405 болып тіркелді. Күші жойылды - Солтүстік Қазақстан облысы әкімдігінің 2019 жылғы 6 желтоқсандағы № 315 (2020 жылғы 1 қаңтардан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əкімдігінің 06.12.2019 </w:t>
      </w:r>
      <w:r>
        <w:rPr>
          <w:rFonts w:ascii="Times New Roman"/>
          <w:b w:val="false"/>
          <w:i w:val="false"/>
          <w:color w:val="ff0000"/>
          <w:sz w:val="28"/>
        </w:rPr>
        <w:t>№ 315</w:t>
      </w:r>
      <w:r>
        <w:rPr>
          <w:rFonts w:ascii="Times New Roman"/>
          <w:b w:val="false"/>
          <w:i w:val="false"/>
          <w:color w:val="ff0000"/>
          <w:sz w:val="28"/>
        </w:rPr>
        <w:t xml:space="preserve"> (01.01.2020 бастап қолданысқа енгізіледі) қаулысымен.</w:t>
      </w:r>
    </w:p>
    <w:bookmarkStart w:name="z3" w:id="0"/>
    <w:p>
      <w:pPr>
        <w:spacing w:after="0"/>
        <w:ind w:left="0"/>
        <w:jc w:val="both"/>
      </w:pPr>
      <w:r>
        <w:rPr>
          <w:rFonts w:ascii="Times New Roman"/>
          <w:b w:val="false"/>
          <w:i w:val="false"/>
          <w:color w:val="000000"/>
          <w:sz w:val="28"/>
        </w:rPr>
        <w:t xml:space="preserve">
      "Дене шынықтыру және спорт туралы" Қазақстан Республикасының 2014 жылғы 03 шілдедегі Заңының 8-бабы 1-тармағының </w:t>
      </w:r>
      <w:r>
        <w:rPr>
          <w:rFonts w:ascii="Times New Roman"/>
          <w:b w:val="false"/>
          <w:i w:val="false"/>
          <w:color w:val="000000"/>
          <w:sz w:val="28"/>
        </w:rPr>
        <w:t>20-5) тармақшасына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xml:space="preserve">
      1. Cолтүстік Қазақстан облысындағы спорттың басым түрлерінің қоса берілген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"Солтүстік Қазақстан облысы әкімдігінің дене шынықтыру және спорт басқармасы" коммуналдық мемлекеттік мекемесі мыналарды Қазақстан Республикасының заңнамасында белгіленген тәртіпте қамтамасыз етсін:</w:t>
      </w:r>
    </w:p>
    <w:bookmarkEnd w:id="2"/>
    <w:bookmarkStart w:name="z6" w:id="3"/>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тіркеуді;</w:t>
      </w:r>
    </w:p>
    <w:bookmarkEnd w:id="3"/>
    <w:bookmarkStart w:name="z7" w:id="4"/>
    <w:p>
      <w:pPr>
        <w:spacing w:after="0"/>
        <w:ind w:left="0"/>
        <w:jc w:val="both"/>
      </w:pPr>
      <w:r>
        <w:rPr>
          <w:rFonts w:ascii="Times New Roman"/>
          <w:b w:val="false"/>
          <w:i w:val="false"/>
          <w:color w:val="000000"/>
          <w:sz w:val="28"/>
        </w:rPr>
        <w:t>
      2) осы әкімдіктің қаулысын мемлекеттік тіркеген күннен бастап күнтізбелік он күн ішінде оның мемлекетік және орыс тіліндегі қағаз және электрондық түрдегі көшірмесін Қазақстан Республикасының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нормативтік құқықтық актілерінің эталондық бақылау банкіне қосу үшін жолдауды;</w:t>
      </w:r>
    </w:p>
    <w:bookmarkEnd w:id="4"/>
    <w:bookmarkStart w:name="z8" w:id="5"/>
    <w:p>
      <w:pPr>
        <w:spacing w:after="0"/>
        <w:ind w:left="0"/>
        <w:jc w:val="both"/>
      </w:pPr>
      <w:r>
        <w:rPr>
          <w:rFonts w:ascii="Times New Roman"/>
          <w:b w:val="false"/>
          <w:i w:val="false"/>
          <w:color w:val="000000"/>
          <w:sz w:val="28"/>
        </w:rPr>
        <w:t>
      3) осы қаулыны ресми жариялағаннан кейін Солтүстік Қазақстан облысы әкімдігінің интернет-ресурсында орналастыруды.</w:t>
      </w:r>
    </w:p>
    <w:bookmarkEnd w:id="5"/>
    <w:bookmarkStart w:name="z9" w:id="6"/>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мәселелер жөнінде орынбасарына жүктелсін.</w:t>
      </w:r>
    </w:p>
    <w:bookmarkEnd w:id="6"/>
    <w:bookmarkStart w:name="z10"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облысының</w:t>
            </w:r>
            <w:r>
              <w:br/>
            </w:r>
            <w:r>
              <w:rPr>
                <w:rFonts w:ascii="Times New Roman"/>
                <w:b w:val="false"/>
                <w:i/>
                <w:color w:val="000000"/>
                <w:sz w:val="20"/>
              </w:rPr>
              <w:t>әкімі</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Қазақстан Республикасының</w:t>
            </w:r>
            <w:r>
              <w:br/>
            </w: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А.Мұхамедиұлы</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2017ж. желтоқсан 04</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Қазақстаноблысы әкімдігінің 2017 жылғы 05 желтоқсандағы № 485 қаулысымен бекітілген</w:t>
            </w:r>
          </w:p>
        </w:tc>
      </w:tr>
    </w:tbl>
    <w:bookmarkStart w:name="z15" w:id="8"/>
    <w:p>
      <w:pPr>
        <w:spacing w:after="0"/>
        <w:ind w:left="0"/>
        <w:jc w:val="left"/>
      </w:pPr>
      <w:r>
        <w:rPr>
          <w:rFonts w:ascii="Times New Roman"/>
          <w:b/>
          <w:i w:val="false"/>
          <w:color w:val="000000"/>
        </w:rPr>
        <w:t xml:space="preserve"> Солтүстік Қазақстан облысындағы спортың басым түрлерінің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8321"/>
        <w:gridCol w:w="1154"/>
        <w:gridCol w:w="630"/>
        <w:gridCol w:w="517"/>
        <w:gridCol w:w="1020"/>
      </w:tblGrid>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Топтардыңатауы</w:t>
            </w:r>
          </w:p>
          <w:bookmarkEnd w:id="9"/>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емес спорт түрлерінің атауы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олимпиадалық спорт түрлерінің атауы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олимпиадалық спорт түрлерінің атауы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спорт түрлерінің атауы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Паралимпиадалық спорт түрлерінің атауы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"А" тобы</w:t>
            </w:r>
          </w:p>
          <w:bookmarkEnd w:id="10"/>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Акробатика</w:t>
            </w:r>
            <w:r>
              <w:br/>
            </w:r>
            <w:r>
              <w:rPr>
                <w:rFonts w:ascii="Times New Roman"/>
                <w:b w:val="false"/>
                <w:i w:val="false"/>
                <w:color w:val="000000"/>
                <w:sz w:val="20"/>
              </w:rPr>
              <w:t>
Армрестлинг</w:t>
            </w:r>
            <w:r>
              <w:br/>
            </w:r>
            <w:r>
              <w:rPr>
                <w:rFonts w:ascii="Times New Roman"/>
                <w:b w:val="false"/>
                <w:i w:val="false"/>
                <w:color w:val="000000"/>
                <w:sz w:val="20"/>
              </w:rPr>
              <w:t>
Гір спорты</w:t>
            </w:r>
            <w:r>
              <w:br/>
            </w:r>
            <w:r>
              <w:rPr>
                <w:rFonts w:ascii="Times New Roman"/>
                <w:b w:val="false"/>
                <w:i w:val="false"/>
                <w:color w:val="000000"/>
                <w:sz w:val="20"/>
              </w:rPr>
              <w:t>
Каратэ кекушинкай</w:t>
            </w:r>
            <w:r>
              <w:br/>
            </w:r>
            <w:r>
              <w:rPr>
                <w:rFonts w:ascii="Times New Roman"/>
                <w:b w:val="false"/>
                <w:i w:val="false"/>
                <w:color w:val="000000"/>
                <w:sz w:val="20"/>
              </w:rPr>
              <w:t>
Кикбоксинг</w:t>
            </w:r>
            <w:r>
              <w:br/>
            </w:r>
            <w:r>
              <w:rPr>
                <w:rFonts w:ascii="Times New Roman"/>
                <w:b w:val="false"/>
                <w:i w:val="false"/>
                <w:color w:val="000000"/>
                <w:sz w:val="20"/>
              </w:rPr>
              <w:t>
Пауэрлифтинг, бодибилдинг</w:t>
            </w:r>
            <w:r>
              <w:br/>
            </w:r>
            <w:r>
              <w:rPr>
                <w:rFonts w:ascii="Times New Roman"/>
                <w:b w:val="false"/>
                <w:i w:val="false"/>
                <w:color w:val="000000"/>
                <w:sz w:val="20"/>
              </w:rPr>
              <w:t>
Президенттік көпсайыс</w:t>
            </w:r>
            <w:r>
              <w:br/>
            </w:r>
            <w:r>
              <w:rPr>
                <w:rFonts w:ascii="Times New Roman"/>
                <w:b w:val="false"/>
                <w:i w:val="false"/>
                <w:color w:val="000000"/>
                <w:sz w:val="20"/>
              </w:rPr>
              <w:t>
Спорттық бағдарлау (қысқы, жазғы)</w:t>
            </w:r>
            <w:r>
              <w:br/>
            </w:r>
            <w:r>
              <w:rPr>
                <w:rFonts w:ascii="Times New Roman"/>
                <w:b w:val="false"/>
                <w:i w:val="false"/>
                <w:color w:val="000000"/>
                <w:sz w:val="20"/>
              </w:rPr>
              <w:t xml:space="preserve">
Сурдлимпиадалық спорт түрлері (футбол, </w:t>
            </w:r>
            <w:r>
              <w:br/>
            </w:r>
            <w:r>
              <w:rPr>
                <w:rFonts w:ascii="Times New Roman"/>
                <w:b w:val="false"/>
                <w:i w:val="false"/>
                <w:color w:val="000000"/>
                <w:sz w:val="20"/>
              </w:rPr>
              <w:t xml:space="preserve">
шағын-футбол, жеңіл атлетика) </w:t>
            </w:r>
            <w:r>
              <w:br/>
            </w:r>
            <w:r>
              <w:rPr>
                <w:rFonts w:ascii="Times New Roman"/>
                <w:b w:val="false"/>
                <w:i w:val="false"/>
                <w:color w:val="000000"/>
                <w:sz w:val="20"/>
              </w:rPr>
              <w:t>
Таэквондо ITF (International taekwon-do federation- халықаралық таэквондо федерациясы)</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Бокс </w:t>
            </w:r>
            <w:r>
              <w:br/>
            </w:r>
            <w:r>
              <w:rPr>
                <w:rFonts w:ascii="Times New Roman"/>
                <w:b w:val="false"/>
                <w:i w:val="false"/>
                <w:color w:val="000000"/>
                <w:sz w:val="20"/>
              </w:rPr>
              <w:t xml:space="preserve">
Баскетбол </w:t>
            </w:r>
            <w:r>
              <w:br/>
            </w:r>
            <w:r>
              <w:rPr>
                <w:rFonts w:ascii="Times New Roman"/>
                <w:b w:val="false"/>
                <w:i w:val="false"/>
                <w:color w:val="000000"/>
                <w:sz w:val="20"/>
              </w:rPr>
              <w:t xml:space="preserve">
Еркін күрес (ерлер, әйелдер) </w:t>
            </w:r>
            <w:r>
              <w:br/>
            </w:r>
            <w:r>
              <w:rPr>
                <w:rFonts w:ascii="Times New Roman"/>
                <w:b w:val="false"/>
                <w:i w:val="false"/>
                <w:color w:val="000000"/>
                <w:sz w:val="20"/>
              </w:rPr>
              <w:t xml:space="preserve">
Волейбол </w:t>
            </w:r>
            <w:r>
              <w:br/>
            </w:r>
            <w:r>
              <w:rPr>
                <w:rFonts w:ascii="Times New Roman"/>
                <w:b w:val="false"/>
                <w:i w:val="false"/>
                <w:color w:val="000000"/>
                <w:sz w:val="20"/>
              </w:rPr>
              <w:t xml:space="preserve">
Велосипед спорты (шоссе, трек, маунтинбайк) </w:t>
            </w:r>
            <w:r>
              <w:br/>
            </w:r>
            <w:r>
              <w:rPr>
                <w:rFonts w:ascii="Times New Roman"/>
                <w:b w:val="false"/>
                <w:i w:val="false"/>
                <w:color w:val="000000"/>
                <w:sz w:val="20"/>
              </w:rPr>
              <w:t>
Грек-рим күресі</w:t>
            </w:r>
            <w:r>
              <w:br/>
            </w:r>
            <w:r>
              <w:rPr>
                <w:rFonts w:ascii="Times New Roman"/>
                <w:b w:val="false"/>
                <w:i w:val="false"/>
                <w:color w:val="000000"/>
                <w:sz w:val="20"/>
              </w:rPr>
              <w:t xml:space="preserve">
Жеңіл атлетика </w:t>
            </w:r>
            <w:r>
              <w:br/>
            </w:r>
            <w:r>
              <w:rPr>
                <w:rFonts w:ascii="Times New Roman"/>
                <w:b w:val="false"/>
                <w:i w:val="false"/>
                <w:color w:val="000000"/>
                <w:sz w:val="20"/>
              </w:rPr>
              <w:t>
Жүзу</w:t>
            </w:r>
            <w:r>
              <w:br/>
            </w:r>
            <w:r>
              <w:rPr>
                <w:rFonts w:ascii="Times New Roman"/>
                <w:b w:val="false"/>
                <w:i w:val="false"/>
                <w:color w:val="000000"/>
                <w:sz w:val="20"/>
              </w:rPr>
              <w:t>
Семсерлесу</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Биатлон </w:t>
            </w:r>
            <w:r>
              <w:br/>
            </w:r>
            <w:r>
              <w:rPr>
                <w:rFonts w:ascii="Times New Roman"/>
                <w:b w:val="false"/>
                <w:i w:val="false"/>
                <w:color w:val="000000"/>
                <w:sz w:val="20"/>
              </w:rPr>
              <w:t>
Коньки спорты Шаңғы жарысы</w:t>
            </w:r>
            <w:r>
              <w:br/>
            </w:r>
            <w:r>
              <w:rPr>
                <w:rFonts w:ascii="Times New Roman"/>
                <w:b w:val="false"/>
                <w:i w:val="false"/>
                <w:color w:val="000000"/>
                <w:sz w:val="20"/>
              </w:rPr>
              <w:t>
Шайбалы хоккей</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Аударыспақ</w:t>
            </w:r>
            <w:r>
              <w:br/>
            </w:r>
            <w:r>
              <w:rPr>
                <w:rFonts w:ascii="Times New Roman"/>
                <w:b w:val="false"/>
                <w:i w:val="false"/>
                <w:color w:val="000000"/>
                <w:sz w:val="20"/>
              </w:rPr>
              <w:t>
Асық ату</w:t>
            </w:r>
            <w:r>
              <w:br/>
            </w:r>
            <w:r>
              <w:rPr>
                <w:rFonts w:ascii="Times New Roman"/>
                <w:b w:val="false"/>
                <w:i w:val="false"/>
                <w:color w:val="000000"/>
                <w:sz w:val="20"/>
              </w:rPr>
              <w:t>
Жекпе-жек</w:t>
            </w:r>
            <w:r>
              <w:br/>
            </w:r>
            <w:r>
              <w:rPr>
                <w:rFonts w:ascii="Times New Roman"/>
                <w:b w:val="false"/>
                <w:i w:val="false"/>
                <w:color w:val="000000"/>
                <w:sz w:val="20"/>
              </w:rPr>
              <w:t>
Қазақша күрес</w:t>
            </w:r>
            <w:r>
              <w:br/>
            </w:r>
            <w:r>
              <w:rPr>
                <w:rFonts w:ascii="Times New Roman"/>
                <w:b w:val="false"/>
                <w:i w:val="false"/>
                <w:color w:val="000000"/>
                <w:sz w:val="20"/>
              </w:rPr>
              <w:t xml:space="preserve">
Көкпар </w:t>
            </w:r>
            <w:r>
              <w:br/>
            </w:r>
            <w:r>
              <w:rPr>
                <w:rFonts w:ascii="Times New Roman"/>
                <w:b w:val="false"/>
                <w:i w:val="false"/>
                <w:color w:val="000000"/>
                <w:sz w:val="20"/>
              </w:rPr>
              <w:t xml:space="preserve">
Тоғыз кұмалақ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спорты:</w:t>
            </w:r>
            <w:r>
              <w:br/>
            </w:r>
            <w:r>
              <w:rPr>
                <w:rFonts w:ascii="Times New Roman"/>
                <w:b w:val="false"/>
                <w:i w:val="false"/>
                <w:color w:val="000000"/>
                <w:sz w:val="20"/>
              </w:rPr>
              <w:t>
1.Көру бойынша:</w:t>
            </w:r>
            <w:r>
              <w:br/>
            </w:r>
            <w:r>
              <w:rPr>
                <w:rFonts w:ascii="Times New Roman"/>
                <w:b w:val="false"/>
                <w:i w:val="false"/>
                <w:color w:val="000000"/>
                <w:sz w:val="20"/>
              </w:rPr>
              <w:t>
Жеңіл атлетика</w:t>
            </w:r>
            <w:r>
              <w:br/>
            </w:r>
            <w:r>
              <w:rPr>
                <w:rFonts w:ascii="Times New Roman"/>
                <w:b w:val="false"/>
                <w:i w:val="false"/>
                <w:color w:val="000000"/>
                <w:sz w:val="20"/>
              </w:rPr>
              <w:t>
Шаңғы жарысы</w:t>
            </w:r>
            <w:r>
              <w:br/>
            </w:r>
            <w:r>
              <w:rPr>
                <w:rFonts w:ascii="Times New Roman"/>
                <w:b w:val="false"/>
                <w:i w:val="false"/>
                <w:color w:val="000000"/>
                <w:sz w:val="20"/>
              </w:rPr>
              <w:t>
Дойбы</w:t>
            </w:r>
            <w:r>
              <w:br/>
            </w:r>
            <w:r>
              <w:rPr>
                <w:rFonts w:ascii="Times New Roman"/>
                <w:b w:val="false"/>
                <w:i w:val="false"/>
                <w:color w:val="000000"/>
                <w:sz w:val="20"/>
              </w:rPr>
              <w:t>
Жүзу</w:t>
            </w:r>
            <w:r>
              <w:br/>
            </w:r>
            <w:r>
              <w:rPr>
                <w:rFonts w:ascii="Times New Roman"/>
                <w:b w:val="false"/>
                <w:i w:val="false"/>
                <w:color w:val="000000"/>
                <w:sz w:val="20"/>
              </w:rPr>
              <w:t>
Тоғыз құмалақ</w:t>
            </w:r>
            <w:r>
              <w:br/>
            </w:r>
            <w:r>
              <w:rPr>
                <w:rFonts w:ascii="Times New Roman"/>
                <w:b w:val="false"/>
                <w:i w:val="false"/>
                <w:color w:val="000000"/>
                <w:sz w:val="20"/>
              </w:rPr>
              <w:t>
Шахмат</w:t>
            </w:r>
            <w:r>
              <w:br/>
            </w:r>
            <w:r>
              <w:rPr>
                <w:rFonts w:ascii="Times New Roman"/>
                <w:b w:val="false"/>
                <w:i w:val="false"/>
                <w:color w:val="000000"/>
                <w:sz w:val="20"/>
              </w:rPr>
              <w:t>
Бадминтон</w:t>
            </w:r>
            <w:r>
              <w:br/>
            </w:r>
            <w:r>
              <w:rPr>
                <w:rFonts w:ascii="Times New Roman"/>
                <w:b w:val="false"/>
                <w:i w:val="false"/>
                <w:color w:val="000000"/>
                <w:sz w:val="20"/>
              </w:rPr>
              <w:t>
2.Тірек-қимыл аппараты зақымданған:</w:t>
            </w:r>
            <w:r>
              <w:br/>
            </w:r>
            <w:r>
              <w:rPr>
                <w:rFonts w:ascii="Times New Roman"/>
                <w:b w:val="false"/>
                <w:i w:val="false"/>
                <w:color w:val="000000"/>
                <w:sz w:val="20"/>
              </w:rPr>
              <w:t>
Жеңіл атлетика</w:t>
            </w:r>
            <w:r>
              <w:br/>
            </w:r>
            <w:r>
              <w:rPr>
                <w:rFonts w:ascii="Times New Roman"/>
                <w:b w:val="false"/>
                <w:i w:val="false"/>
                <w:color w:val="000000"/>
                <w:sz w:val="20"/>
              </w:rPr>
              <w:t>
Арбашамен жарыс</w:t>
            </w:r>
            <w:r>
              <w:br/>
            </w:r>
            <w:r>
              <w:rPr>
                <w:rFonts w:ascii="Times New Roman"/>
                <w:b w:val="false"/>
                <w:i w:val="false"/>
                <w:color w:val="000000"/>
                <w:sz w:val="20"/>
              </w:rPr>
              <w:t>
Шаңғы жарысы</w:t>
            </w:r>
            <w:r>
              <w:br/>
            </w:r>
            <w:r>
              <w:rPr>
                <w:rFonts w:ascii="Times New Roman"/>
                <w:b w:val="false"/>
                <w:i w:val="false"/>
                <w:color w:val="000000"/>
                <w:sz w:val="20"/>
              </w:rPr>
              <w:t>
Жүзу</w:t>
            </w:r>
            <w:r>
              <w:br/>
            </w:r>
            <w:r>
              <w:rPr>
                <w:rFonts w:ascii="Times New Roman"/>
                <w:b w:val="false"/>
                <w:i w:val="false"/>
                <w:color w:val="000000"/>
                <w:sz w:val="20"/>
              </w:rPr>
              <w:t>
Дойбы</w:t>
            </w:r>
            <w:r>
              <w:br/>
            </w:r>
            <w:r>
              <w:rPr>
                <w:rFonts w:ascii="Times New Roman"/>
                <w:b w:val="false"/>
                <w:i w:val="false"/>
                <w:color w:val="000000"/>
                <w:sz w:val="20"/>
              </w:rPr>
              <w:t>
Шахмат</w:t>
            </w:r>
            <w:r>
              <w:br/>
            </w:r>
            <w:r>
              <w:rPr>
                <w:rFonts w:ascii="Times New Roman"/>
                <w:b w:val="false"/>
                <w:i w:val="false"/>
                <w:color w:val="000000"/>
                <w:sz w:val="20"/>
              </w:rPr>
              <w:t>
Армрестлинг</w:t>
            </w:r>
            <w:r>
              <w:br/>
            </w:r>
            <w:r>
              <w:rPr>
                <w:rFonts w:ascii="Times New Roman"/>
                <w:b w:val="false"/>
                <w:i w:val="false"/>
                <w:color w:val="000000"/>
                <w:sz w:val="20"/>
              </w:rPr>
              <w:t>
Пауэрлифтинг</w:t>
            </w:r>
            <w:r>
              <w:br/>
            </w:r>
            <w:r>
              <w:rPr>
                <w:rFonts w:ascii="Times New Roman"/>
                <w:b w:val="false"/>
                <w:i w:val="false"/>
                <w:color w:val="000000"/>
                <w:sz w:val="20"/>
              </w:rPr>
              <w:t>
Үстел теннисі</w:t>
            </w:r>
            <w:r>
              <w:br/>
            </w:r>
            <w:r>
              <w:rPr>
                <w:rFonts w:ascii="Times New Roman"/>
                <w:b w:val="false"/>
                <w:i w:val="false"/>
                <w:color w:val="000000"/>
                <w:sz w:val="20"/>
              </w:rPr>
              <w:t>
Жатып сығымдау</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"В" тобы</w:t>
            </w:r>
          </w:p>
          <w:bookmarkEnd w:id="11"/>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Белбеу күресі</w:t>
            </w:r>
            <w:r>
              <w:br/>
            </w:r>
            <w:r>
              <w:rPr>
                <w:rFonts w:ascii="Times New Roman"/>
                <w:b w:val="false"/>
                <w:i w:val="false"/>
                <w:color w:val="000000"/>
                <w:sz w:val="20"/>
              </w:rPr>
              <w:t xml:space="preserve">
Каратэ шинкиокушинкай </w:t>
            </w:r>
            <w:r>
              <w:br/>
            </w:r>
            <w:r>
              <w:rPr>
                <w:rFonts w:ascii="Times New Roman"/>
                <w:b w:val="false"/>
                <w:i w:val="false"/>
                <w:color w:val="000000"/>
                <w:sz w:val="20"/>
              </w:rPr>
              <w:t>
ММА (Mixed Martial Arts - аралас әскери өнер)</w:t>
            </w:r>
            <w:r>
              <w:br/>
            </w:r>
            <w:r>
              <w:rPr>
                <w:rFonts w:ascii="Times New Roman"/>
                <w:b w:val="false"/>
                <w:i w:val="false"/>
                <w:color w:val="000000"/>
                <w:sz w:val="20"/>
              </w:rPr>
              <w:t xml:space="preserve">
Шағын-футбол </w:t>
            </w:r>
            <w:r>
              <w:br/>
            </w:r>
            <w:r>
              <w:rPr>
                <w:rFonts w:ascii="Times New Roman"/>
                <w:b w:val="false"/>
                <w:i w:val="false"/>
                <w:color w:val="000000"/>
                <w:sz w:val="20"/>
              </w:rPr>
              <w:t>
Муайтай</w:t>
            </w:r>
            <w:r>
              <w:br/>
            </w:r>
            <w:r>
              <w:rPr>
                <w:rFonts w:ascii="Times New Roman"/>
                <w:b w:val="false"/>
                <w:i w:val="false"/>
                <w:color w:val="000000"/>
                <w:sz w:val="20"/>
              </w:rPr>
              <w:t>
Радиоспорт</w:t>
            </w:r>
            <w:r>
              <w:br/>
            </w:r>
            <w:r>
              <w:rPr>
                <w:rFonts w:ascii="Times New Roman"/>
                <w:b w:val="false"/>
                <w:i w:val="false"/>
                <w:color w:val="000000"/>
                <w:sz w:val="20"/>
              </w:rPr>
              <w:t>
Спорттық би</w:t>
            </w:r>
            <w:r>
              <w:br/>
            </w:r>
            <w:r>
              <w:rPr>
                <w:rFonts w:ascii="Times New Roman"/>
                <w:b w:val="false"/>
                <w:i w:val="false"/>
                <w:color w:val="000000"/>
                <w:sz w:val="20"/>
              </w:rPr>
              <w:t>
Допты хоккей</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добы</w:t>
            </w:r>
            <w:r>
              <w:br/>
            </w:r>
            <w:r>
              <w:rPr>
                <w:rFonts w:ascii="Times New Roman"/>
                <w:b w:val="false"/>
                <w:i w:val="false"/>
                <w:color w:val="000000"/>
                <w:sz w:val="20"/>
              </w:rPr>
              <w:t xml:space="preserve">
Дзюдо </w:t>
            </w:r>
            <w:r>
              <w:br/>
            </w:r>
            <w:r>
              <w:rPr>
                <w:rFonts w:ascii="Times New Roman"/>
                <w:b w:val="false"/>
                <w:i w:val="false"/>
                <w:color w:val="000000"/>
                <w:sz w:val="20"/>
              </w:rPr>
              <w:t>
Үстел теннисі</w:t>
            </w:r>
            <w:r>
              <w:br/>
            </w:r>
            <w:r>
              <w:rPr>
                <w:rFonts w:ascii="Times New Roman"/>
                <w:b w:val="false"/>
                <w:i w:val="false"/>
                <w:color w:val="000000"/>
                <w:sz w:val="20"/>
              </w:rPr>
              <w:t xml:space="preserve">
Ауыр атлетика </w:t>
            </w:r>
            <w:r>
              <w:br/>
            </w:r>
            <w:r>
              <w:rPr>
                <w:rFonts w:ascii="Times New Roman"/>
                <w:b w:val="false"/>
                <w:i w:val="false"/>
                <w:color w:val="000000"/>
                <w:sz w:val="20"/>
              </w:rPr>
              <w:t xml:space="preserve">
Футбол </w:t>
            </w:r>
            <w:r>
              <w:br/>
            </w:r>
            <w:r>
              <w:rPr>
                <w:rFonts w:ascii="Times New Roman"/>
                <w:b w:val="false"/>
                <w:i w:val="false"/>
                <w:color w:val="000000"/>
                <w:sz w:val="20"/>
              </w:rPr>
              <w:t xml:space="preserve">
Көркем гимнастика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Керлинг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Аламан бәйге</w:t>
            </w:r>
            <w:r>
              <w:br/>
            </w:r>
            <w:r>
              <w:rPr>
                <w:rFonts w:ascii="Times New Roman"/>
                <w:b w:val="false"/>
                <w:i w:val="false"/>
                <w:color w:val="000000"/>
                <w:sz w:val="20"/>
              </w:rPr>
              <w:t>
Жорға жарыс</w:t>
            </w:r>
            <w:r>
              <w:br/>
            </w:r>
            <w:r>
              <w:rPr>
                <w:rFonts w:ascii="Times New Roman"/>
                <w:b w:val="false"/>
                <w:i w:val="false"/>
                <w:color w:val="000000"/>
                <w:sz w:val="20"/>
              </w:rPr>
              <w:t>
Құнан бәйге</w:t>
            </w:r>
            <w:r>
              <w:br/>
            </w:r>
            <w:r>
              <w:rPr>
                <w:rFonts w:ascii="Times New Roman"/>
                <w:b w:val="false"/>
                <w:i w:val="false"/>
                <w:color w:val="000000"/>
                <w:sz w:val="20"/>
              </w:rPr>
              <w:t>
Теңге алу</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"С" тобы</w:t>
            </w:r>
          </w:p>
          <w:bookmarkEnd w:id="12"/>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Джиу-джитсу </w:t>
            </w:r>
            <w:r>
              <w:br/>
            </w:r>
            <w:r>
              <w:rPr>
                <w:rFonts w:ascii="Times New Roman"/>
                <w:b w:val="false"/>
                <w:i w:val="false"/>
                <w:color w:val="000000"/>
                <w:sz w:val="20"/>
              </w:rPr>
              <w:t xml:space="preserve">
Самбо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Каратэ-до </w:t>
            </w:r>
            <w:r>
              <w:br/>
            </w:r>
            <w:r>
              <w:rPr>
                <w:rFonts w:ascii="Times New Roman"/>
                <w:b w:val="false"/>
                <w:i w:val="false"/>
                <w:color w:val="000000"/>
                <w:sz w:val="20"/>
              </w:rPr>
              <w:t>
Батутта және акробатикалық жолда секіру</w:t>
            </w:r>
            <w:r>
              <w:br/>
            </w:r>
            <w:r>
              <w:rPr>
                <w:rFonts w:ascii="Times New Roman"/>
                <w:b w:val="false"/>
                <w:i w:val="false"/>
                <w:color w:val="000000"/>
                <w:sz w:val="20"/>
              </w:rPr>
              <w:t xml:space="preserve">
Спорттық гимнастика </w:t>
            </w:r>
            <w:r>
              <w:br/>
            </w:r>
            <w:r>
              <w:rPr>
                <w:rFonts w:ascii="Times New Roman"/>
                <w:b w:val="false"/>
                <w:i w:val="false"/>
                <w:color w:val="000000"/>
                <w:sz w:val="20"/>
              </w:rPr>
              <w:t xml:space="preserve">
Теннис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Шорт-трек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 қуу</w:t>
            </w:r>
            <w:r>
              <w:br/>
            </w:r>
            <w:r>
              <w:rPr>
                <w:rFonts w:ascii="Times New Roman"/>
                <w:b w:val="false"/>
                <w:i w:val="false"/>
                <w:color w:val="000000"/>
                <w:sz w:val="20"/>
              </w:rPr>
              <w:t>
Сайыс</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