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bc1f" w14:textId="d50b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2017 жылғы 10 сәуірдегі № 665 қаулысы. Солтүстік Қазақстан облысының Әділет департаментінде 2017 жылғы 26 сәуірде № 4161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актілері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"Петропавл қаласының Ветеринария бөлімі" мемлекеттік мекемесінің ережесін бекіту туралы" Петропавл қаласы әкімдігінің 2015 жылғы 29 маусымдағы № 1197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31 шілдегі нормативтік құқықтық актілерді мемлекеттік тіркеу тізілімінде № 3334 болып тіркелген, 2015 жылғы 10 тамызда "Әділет" ақпараттық – 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"Петропавл қаласының Ветеринария бөлімі" мемлекеттік мекемесінің ережісін бекіту туралы" Петропавл қаласы әкімдігінің 2015 жылғы 29 маусымдағы № 1197 қаулысына өзгерістер енгізу туралы" Петропавл қаласы әкімдігінің 2015 жылғы 14 тамыздағы № 1457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18 қыркүйектегі нормативтік құқықтық актілерді мемлекеттік тіркеу тізілімінде № 3386 болып тіркелген, 2015 жылғы 5 қазанда "Әділет" ақпараттық – 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Қаулының орындалуын бақылау осы саланы басқаратын қала әкімінің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оны алғашқы ресми жариялаған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