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87ae" w14:textId="1be8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"Аққайың ауданында тұратын аз қамтылған отбасыларына (азаматтарға) тұрғын үй көмегін көрсетудің тәртібін және мөлшерін айқындау туралы" Солтүстік Қазақстан облысы Аққайың ауданы мәслихатының 2016 жылғы 29 қарашадағы № 7-10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мәслихатының 2017 жылғы 22 маусымдағы № 12-3 шешімі. Солтүстік Қазақстан облысының Әділет департаментінде 2017 жылғы 11 шілдеде № 4253 болып тіркелді. Күші жойылды – Солтүстік Қазақстан облысы Аққайың ауданы мәслихатының 2018 жылғы 29 қарашадағы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Аққайың ауданы мәслихатының 29.11.2018 </w:t>
      </w:r>
      <w:r>
        <w:rPr>
          <w:rFonts w:ascii="Times New Roman"/>
          <w:b w:val="false"/>
          <w:i w:val="false"/>
          <w:color w:val="ff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"Аққайың ауданында тұратын аз қамтылған отбасыларына (азаматтарға) тұрғын үй көмегін көрсетудің тәртібін және мөлшерін айқындау туралы" Солтүстік Қазақстан облысы Аққайың ауданы мәслихатының 2016 жылғы 29 қарашадағы № 7-10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15 желтоқсандағы № 3963 болып тіркелді, 2016 жылғы 23 желтоқсандағы Қазақстан Республикасы нормативтік құқықтық ақтілерінің "Әділет" ақпараттық-құқықтық жүйесінде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Аққайың ауданында тұратын аз қамтылған отбасыларына (азаматтарға) тұрғын үй көмегін көрсетудің </w:t>
      </w:r>
      <w:r>
        <w:rPr>
          <w:rFonts w:ascii="Times New Roman"/>
          <w:b w:val="false"/>
          <w:i w:val="false"/>
          <w:color w:val="000000"/>
          <w:sz w:val="28"/>
        </w:rPr>
        <w:t>тәртібінде және мөлшерінде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уәкілетті орган – "Солтүстік Қазақстан облысы Аққайың ауданы әкімдігінің жұмыспен қамту және әлеуметтік бағдарламалар бөлімі" коммуналдық мемлекеттік мекемесі;".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күннен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