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2d4e" w14:textId="23e2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2018-2019 жылдарға арналған Айыртау ауданы бойынша жайылымдарды басқару және оларды пайдалану жөніндегі Жоспарды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2017 жылғы 22 желтоқсандағы № 6-15-3 шешімі. Солтүстік Қазақстан облысының Әділет департаментінде 2018 жылғы 16 қаңтарда № 4514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20 ақпандағы "Жайылымдар туралы"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2018-2019 жылдарға арналған Айыртау ауданы бойынша жайылымдарды басқару және оларды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мәслихатының 2017 жылғы 22 желтоқсандағы № 6-15-3 шешімімен бекітілген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2018-2019 жылдарға арналған Айыртау ауданы бойынша жайылымдарды басқару және оларды пайдалану жөніндегі жоспар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2018-2019 жылдарға Айыртау ауданы бойынша жайылымдарды басқару және оларды пайдалану жөніндегі Жоспар (бұдан әрі - Жоспар) Қазақстан Республикасының 2017 жылғы 20 ақпандағы "</w:t>
      </w:r>
      <w:r>
        <w:rPr>
          <w:rFonts w:ascii="Times New Roman"/>
          <w:b w:val="false"/>
          <w:i w:val="false"/>
          <w:color w:val="000000"/>
          <w:sz w:val="28"/>
        </w:rPr>
        <w:t>Жайылымдар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Премьер-Министрінің орынбасары – Қазақстан Республикасы Ауыл шаруашылығы министрінің 2017 жылғы 24 сәуірдегі №173 "Жайылымдарды ұтымды пайдалану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28 сәуір 2017 жылы №15090 тіркелген), Қазақстан Республикасы Ауыл шаруашылығы министрінің 2015 жылғы 14 сәуірдегі №3-3/332 "Жайылымдардың жалпы алаңына түсетін жүктеменің шекті рұқсат етілетін нормасын бекіту туралы" (Қазақстан Республикасының Әділет министрлігінде 15 мамыр 2015 жылы №11064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 жайылымдарды ұтымды пайдалану, жемшөпке қажеттілікті тұрақты қамтамасыз ету және жайылымдардың тозу процестерін болғызбау мақсатында қабылданады.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 қамтиды: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Елді мекендерде құқық белгілейтін құжаттар негізінде жер санаттары, жер учаскелерінің меншік иелері және жер пайдаланушылар бөлінісінде әкімшілік-аумақтық бірлік аумағында жайылымдардың орналасу схемаларын (карталарын)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Жайылым айналымдарының қолайлы схемаларын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Елді мекендердегі жайылымдардың, оның ішінде маусымдық жайылымдардың сыртқы және ішкі шекаралары мен алаңдары, жайылымдық инфрақұрылым объектілері белгіленген карталарды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Елді мекендерде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схемасын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Елді мекендерде ауыл шаруашылығы жануарларын жаюдың және айдаудың маусымдық маршруттарын белгілейтін жайылымдарды пайдалану жөніндегі күнтізбелік графикті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 жайылымдарды геоботаникалық зерттеп-қараудың жай-күйі туралы мәліметтер, ветеринариялық-санитариялық объектілер туралы мәліметтер, иелерін-жайылым пайдаланушыларды, жеке және (немесе) заңды тұлғаларды көрсете отырып, ауыл шаруашылығы жануарларының үйірлері, отарлары, табындары туралы деректер ескеріле отырып қабылданды.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Әкімшілік-аумақтық бөлініс бойынша Айыртау ауданында 14 ауылдық округтер, 79 ауылдық елді - мекендер орналасқан.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ауданының жалпы көлемі 960382 га, оның ішінде жайылымдық жерлер - 287316 га, суармалары жерлер - 166 га.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Санаттар бойынша жерлер бөлінісі: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жерлер - 733474 га;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 жерлері - 103159 га;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өнеркәсiп, көлiк, байланыс, ғарыш қызметі, қорғаныс, ұлттық қауіпсіздік мұқтажына арналған жерлер және ауыл шаруашылығына арналмаған өзге де жерлер - 8771 га;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қорының жерлері - 6651 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қордағы жерлер - 39766 га.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 климаттық зонасы күртконтиненталды, қысы салыстырмалы салқын, жазы ыстық және құрғақ. Ауаның жылдық орташа температурасы қаңтар айында – -22; -40°С, шілде айында – +15; +30°С. Жауынның орташа түсімі 49 мм, ал жылдық 199 мм.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 өсімдік жамылғысы әртүрлі, шамамен қоса алғанда 120 түрлері. Олардың ішінде ең көп тараған түрі астық тұқымдас, бұршақ және әр түрлі шөптері.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Ауданда 14 мал дәрігерлік пункті, 10 қашырым пункті және 30 мал көмінділері және 3 сібір жарасы қорымдары бар.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Қазіргі уақытта Айыртау ауданында мүйізді ірі қара 39713 бас, ұсақ мал 39260 бас, 12650 бас жылқы, 16253 бас шошқа және 243756 құс саналады.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шешуі: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– Цельсия көрсеткіші;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га-гектар;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мм-миллиметр;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а/о-ауылдық округ.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бойынша 2018-2019 жылдарға арналған жайылымдарды басқару және оларды пайдалану жөніндегі жоспарға 1 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Құқық белгілейтін құжаттар негізінде жер санаттары, жер учаскелерінің меншік иелері және жер пайдаланушылар бөлінісінде әкімшілік-аумақтық бірлік аумағында жайылымдардың орналасу схема (картасы)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бойынша 2018-2019 жылдарға арналған жайылымдарды басқару және оларды пайдалану жөніндегі жоспарға 2 қосымша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айналымдарының қолайлы схемасы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858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бойынша 2018-2019 жылдарға арналған жайылымдарды басқару және оларды пайдалану жөніндегі жоспарға 3 қосымша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Жайылымдардың, оның ішінде маусымдық жайылымдардың сыртқы және ішкі шекаралары мен алаңдары, жайылымдық инфрақұрылым объектілері белгіленген картасы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868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бойынша 2018-2019 жылдарға арналған жайылымдарды басқару және оларды пайдалану жөніндегі жоспарға 4 қосымша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схемасы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бойынша 2018-2019 жылдарға арналған жайылымдарды басқару және оларды пайдалану жөніндегі жоспарға 5 қосымша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 жаюдың және айдаудың маусымдық маршруттарын белгілейтін жайылымдарды пайдалану жөніндегі күнтізбелік графигі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2737"/>
        <w:gridCol w:w="2737"/>
        <w:gridCol w:w="2737"/>
        <w:gridCol w:w="2737"/>
      </w:tblGrid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0"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нөмірлері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сәуірден бастап 24 маусымға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маусымнан бастап 24 тамызға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бастап 22 қазанға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танап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танап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сәуірден бастап 24 маусымға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маусымнан бастап 24 тамызға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бастап 22 қазанға дейін бір реттік шалғын өсіру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бастап 22 қазанға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танап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сәуірден бастап 24 маусымға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маусымнан бастап 24 тамызға дейін бір реттік шалғын өсіру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маусымнан бастап 24 тамызға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бастап 22 қазанға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танап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сәуірден бастап 24 маусымға дейін бір реттік шалғын өсіру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сәуірден бастап 24 маусымға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маусымнан бастап 24 тамызға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бастап 22 қазанға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танап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танап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сәуірден бастап 24 маусымға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маусымнан бастап 24 тамызға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бастап 22 қазанға дейін бір реттік шалғын өсіру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бастап 22 қазанға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танап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сәуірден бастап 24 маусымға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маусымнан бастап 24 тамызға дейін бір реттік шалғын өсіру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маусымнан бастап 24 тамызға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бастап 22 қазанға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танап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сәуірден бастап 24 маусымға дейін бір реттік шалғын өсіру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9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сәуірден бастап 24 маусымға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маусымнан бастап 24 тамызға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бастап 22 қазанға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танап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танап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сәуірден бастап 24 маусымға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маусымнан бастап 24 тамызға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бастап 22 қазанға дейін бір реттік шалғын өсіру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бастап 22 қазанға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танап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сәуірден бастап 24 маусымға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маусымнан бастап 24 тамызға дейін бір реттік шалғын өсіру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Нижнеборлық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маусымнан бастап 24 тамызға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бастап 22 қазанға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танап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сәуірден бастап 24 маусымға дейін бір реттік шалғын өсіру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сәуірден бастап 24 маусымға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маусымнан бастап 24 тамызға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бастап 22 қазанға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танап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4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танап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сәуірден бастап 24 маусымға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маусымнан бастап 24 тамызға дейін бір реттік шалғын өсіру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бастап 22 қазанға дейін бір реттік шалғын өсіру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