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2c84f" w14:textId="002c8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Айыртау ауданы Имантау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2017 жылғы 26 желтоқсандағы № 6-15-12 шешімі. Солтүстік Қазақстан облысының Әділет департаментінде 2018 жылғы 17 қаңтарда № 4539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1-тармақ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2018-2020 жылдарға арналған Айыртау ауданы Имантау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20 732,0 мың теңге: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7 800,0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12 932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20 732,0 мың теңге;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- 0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Айыртау аудандық мәслихатының 28.09.2018 </w:t>
      </w:r>
      <w:r>
        <w:rPr>
          <w:rFonts w:ascii="Times New Roman"/>
          <w:b w:val="false"/>
          <w:i w:val="false"/>
          <w:color w:val="000000"/>
          <w:sz w:val="28"/>
        </w:rPr>
        <w:t>№ 6-22-3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2018 жылға арналған ауылдық округтің бюджеті 4 желтоқсандағы 2008 жылғы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салықтық түсімдер есебінен қалыптастырылатыны белгіленсін: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аумағында тіркелген жеке тұлғалардың төлем көзінен салық салынбайтын кірістері бойынша жеке табыс салығы;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мүлкі ауылдық округтің аумағында орналасқан жеке тұлғалардың мүлкіне салынатын салық;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 ауылда орналасқан жеке және заңды тұлғалардан алынатын, елдi мекендер жерлерiне салынатын жер салығы;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 тіркелген жеке және заңды тұлғалардан алынатын көлік құралдары салығы;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 орналастырғаны үшін төлемақы: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ауылдық округтің аумақтары арқылы өтетін республикалық маңызы бар жалпыға ортақ пайдаланылатын автомобиль жолдарының бөлiнген белдеуiндегі жарнаманы тұрақты орналастыру объектілерінде;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маңызы бар жалпыға ортақ пайдаланылатын автомобиль жолдарының бөлiнген белдеуiндегі жарнаманы тұрақты орналастыру объектілерінде;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келесі салықтық емес түсімдер есебінен қалыптасуы белгіленсін: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әкімдері әкімшілік құқық бұзушылықтар үшін салатын айыппұлдар;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кірістер: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бюджеттеріне түсетін басқа да салықтық емес түсімдер.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бюджетінің кірістері негізгі капиталды сатудан түсетін түсімдер есебінен қалыптасуы белгіленсін: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бюджетінен қаржыландырылатын мемлекеттік мекемелерге бекітіп берілген мемлекеттік мүлікті сатудан.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 бюджетінен ауылдық округ бюджетіне 2018 жылға берілетін бюджетік субвенциялар 12 932,0 мың теңге сомасында көзделсін.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Бюджеттік сала жұмысшыларына төлемақыны толық мөлшерде төлеу қамтамасыз етілсін.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2018 жылдың 1 қаңтарынан бастап қолданысқа енгізіледі.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Б.Құсайынов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ауданы әкімдігінің экономика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қаржы бөлімі" коммуналды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2017 жылғы 26 желтоқсан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Б.ЖанахметовМ.Рамазанова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2017 жылғы 26 желтоқсандағы № 6-15-12 шешіміне 1-қосымша</w:t>
            </w:r>
          </w:p>
        </w:tc>
      </w:tr>
    </w:tbl>
    <w:bookmarkStart w:name="z4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Айыртау ауданы Имантау ауылдық округінің бюджеті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Айыртау аудандық мәслихатының 28.09.2018 </w:t>
      </w:r>
      <w:r>
        <w:rPr>
          <w:rFonts w:ascii="Times New Roman"/>
          <w:b w:val="false"/>
          <w:i w:val="false"/>
          <w:color w:val="ff0000"/>
          <w:sz w:val="28"/>
        </w:rPr>
        <w:t>№ 6-22-3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3"/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12 932,0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2017 жылғы 26 желтоқсандағы № 6-15-12 шешіміне 2 қосымша</w:t>
            </w:r>
          </w:p>
        </w:tc>
      </w:tr>
    </w:tbl>
    <w:bookmarkStart w:name="z8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Айыртау ауданы Имантау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4"/>
        <w:gridCol w:w="5"/>
        <w:gridCol w:w="1482"/>
        <w:gridCol w:w="5855"/>
        <w:gridCol w:w="2"/>
        <w:gridCol w:w="26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5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8 191,0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5 881,0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4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12 911,0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12 911,0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 ) бюджеттен түсетін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6"/>
        </w:tc>
        <w:tc>
          <w:tcPr>
            <w:tcW w:w="5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16 972,0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011 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2 678,0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Қаржылық активтермен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Бюджеттің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V.Бюджеттің тапшылығын қаржыландыру (профициті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2017 жылғы 26 желтоқсандағы № 6-15-12 шешіміне 3 қосымша</w:t>
            </w:r>
          </w:p>
        </w:tc>
      </w:tr>
    </w:tbl>
    <w:bookmarkStart w:name="z12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Айыртау ауданы Имантау ауылдық округінің бюджеті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607"/>
        <w:gridCol w:w="1450"/>
        <w:gridCol w:w="5728"/>
        <w:gridCol w:w="26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5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4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 ) бюджеттен түсетін 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6"/>
        </w:tc>
        <w:tc>
          <w:tcPr>
            <w:tcW w:w="5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17 152,0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011 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Қаржылық активтермен операциялар бойынша сальдо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Бюджеттің тапшылығы (профициті)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V.Бюджеттің тапшылығын қаржыландыру (профициті пайдалану)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