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73fc" w14:textId="4d37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Ғабит Мүсірепов атындағы ауданы Дружба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мәслихатының 2017 жылғы 25 желтоқсандағы № 17-5 шешімі. Солтүстік Қазақстан облысының Әділет департаментінде 2018 жылғы 18 қаңтарда № 4545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2018-2020 жылдарға арналған Ғабит Мүсірепов атындағы ауданы Дружба ауылдық округінің бюджеті бекітілсін, соның ішінде 2018 жылға арналғаны келесі көлемдерде: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– 11 695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4 793,6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6 901,4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11 695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- 0.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2008 жылғы 4 желтоқсандағы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жылға арналған ауылдық округтің бюджеті келесі салықтық түсімдер есебінен қалыптастырылатындығы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аумағында тіркелген жеке тұлғалардың төлем көзінен салық салынбайтын табыстары бойынша жеке табыс салығы;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ауыл, ауылдық округ аумағында орналасқан жеке тұлғалардың мүлкіне салынатын салықтар;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ауыл аумағында орналасқан жеке және заңды тұлғалардан алынатын елді мекендер жерлеріне салынатын жер салығы;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 тіркелген жеке және заңды тұлғалардан алынатын көлік құралдарына салынатын салық.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округ бюджетіне берілетін бюджеттік субвенцияның көлемі 4 698 мың теңгені кұрайды.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2018 жылғы 1 қантардан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17-5 шешіміне 1-қосымша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Ғабит Мүсірепов атындағы ауданы Дружба ауылдық округінің бюджеті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682"/>
        <w:gridCol w:w="4440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6 901,4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980"/>
        <w:gridCol w:w="1509"/>
        <w:gridCol w:w="1509"/>
        <w:gridCol w:w="4690"/>
        <w:gridCol w:w="2502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кіші топ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Бағда-рлама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қызметін қамтамасыз ету жөніндегі қызметтер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- 2017 жылғы 25 желтоқсандағы - № 17-5 шешіміне 2 қосымша</w:t>
            </w:r>
          </w:p>
        </w:tc>
      </w:tr>
    </w:tbl>
    <w:bookmarkStart w:name="z8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Ғабит Мүсірепов атындағы ауданы Дружба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2017 жылғы 25 желтоқсандағы № 17-5 шешіміне 3 қосымша</w:t>
            </w:r>
          </w:p>
        </w:tc>
      </w:tr>
    </w:tbl>
    <w:bookmarkStart w:name="z1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Дружба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587"/>
        <w:gridCol w:w="3887"/>
        <w:gridCol w:w="4342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Сыныпша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Табыстар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Салықтыққа жатпайтын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24"/>
        <w:gridCol w:w="895"/>
        <w:gridCol w:w="895"/>
        <w:gridCol w:w="2782"/>
        <w:gridCol w:w="1483"/>
        <w:gridCol w:w="659"/>
        <w:gridCol w:w="424"/>
        <w:gridCol w:w="895"/>
        <w:gridCol w:w="93"/>
        <w:gridCol w:w="1606"/>
        <w:gridCol w:w="1486"/>
      </w:tblGrid>
      <w:tr>
        <w:trPr/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3"/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қала, ауыл,кент, ауылдық округ әкімінің аппараты қызметін қамтамасыз ету бойынша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 , ауылдық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несиелер беру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несиелерді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операциялық сальдо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.Бюджеттің тапшылығын қаржыландыру (профицитті пайдалану)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түсімі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