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d8ce1" w14:textId="fad8c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"Аз қамтылған отбасыларға (азаматтарға) тұрғын үйді күтіп-ұстауға және коммуналдық қызметтерді төлеуге тұрғын үй көмегін ұсыну Қағидасы туралы" Солтүстік Қазақстан облысы Есіл ауданы мәслихатының 2012 жылғы 8 қарашадағы № 10/50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мәслихатының 2017 жылғы 24 шілдедегі № 18/85 шешімі. Солтүстік Қазақстан облысының Әділет департаментінде 2017 жылғы 15 тамызда № 4289 болып тіркелді. Күші жойылды - Солтүстік Қазақстан облысы Есіл ауданы мәслихатының 2019 жылғы 3 сәуірдегі № 38/219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Есіл ауданы мәслихатының 03.04.2019 </w:t>
      </w:r>
      <w:r>
        <w:rPr>
          <w:rFonts w:ascii="Times New Roman"/>
          <w:b w:val="false"/>
          <w:i w:val="false"/>
          <w:color w:val="ff0000"/>
          <w:sz w:val="28"/>
        </w:rPr>
        <w:t>№ 38/219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Есіл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"Аз қамтылған отбасыларға (азаматтарға) тұрғын үйді күтіп-ұстауға және коммуналдық қызметтерді төлеуге тұрғын үй көмегін ұсыну Қағидасы туралы" Солтүстік Қазақстан облысы Есіл ауданы мәслихатының 2012 жылғы 8 қарашадағы № 10/50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1986 нөмірімен 2012 жылғы 21 желтоқсанында тіркелген, 2012 жылғы 21 желтоқсанында "Есіл таңы" газетінде, 2012 жылғы 28 желтоқсанында "Ишим" газетінде жарияланған)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шешіммен бекітілген аз қамтылған отбасыларға (азаматтарға) тұрғын үйді күтіп-ұстауға және коммуналдық қызметтерді төлеуге тұрғын үй көмегін ұсыну 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> келесі редакцияда мазмұндалсын: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Тұрғын үй көмегін тағайындау мен төлеу бойынша уәкілетті орган "Солтүстік Қазақстан облысы Есіл ауданы әкімдігінің жұмыспен қамту және әлеуметтік бағдарламалар бөлімі" коммуналдық мемлекеттік мекемесі болып айқындалды.";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 тармақтың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мекенжай анықтамасы не өтініш берушінің тұрғылықты тұратын жерi бойынша тiркелгенiн растайтын ауыл әкiмдерінiң анықтамасы;".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Есіл ауданы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А.Жолтабаров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Есіл ауданы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