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d55c" w14:textId="949d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атқарушы органдарының қызметтік куәлігін беру тәртібін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әкімдігінің 2017 жылғы 18 тамыздағы № 192 қаулысы. Солтүстік Қазақстан облысының Әділет департаментінде 2017 жылғы 15 қыркүйекте № 4310 болып тіркелді. Күші жойылды - Солтүстік Қазақстан облысы Есіл ауданы әкімдігінің 2020 жылғы 5 маусымдағы № 158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əкімдігінің 05.06.2020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2015 жылғы 23 қарашадағы Заңының 30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1.Осы қаулының:</w:t>
      </w:r>
    </w:p>
    <w:bookmarkEnd w:id="1"/>
    <w:bookmarkStart w:name="z6" w:id="2"/>
    <w:p>
      <w:pPr>
        <w:spacing w:after="0"/>
        <w:ind w:left="0"/>
        <w:jc w:val="both"/>
      </w:pPr>
      <w:r>
        <w:rPr>
          <w:rFonts w:ascii="Times New Roman"/>
          <w:b w:val="false"/>
          <w:i w:val="false"/>
          <w:color w:val="000000"/>
          <w:sz w:val="28"/>
        </w:rPr>
        <w:t xml:space="preserve">
      1) 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атқарушы органдарының қызметтік куәлігін беру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2) 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Солтүстік Қазақстан облысы Есіл ауданының атқарушы органдарының қызметтік куәлігінің сипаттамасы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"Солтүстік Қазақстан облысы Есіл ауданы әкімдігі әкімінің аппараты" коммуналдық мемлекеттік мекемесінің басшысы Ержан Алпысбайұлы Мұстафинге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Солтүстік Қазақстан облысы Есіл ауданы әкімдігінің 2017 жылғы 18 тамыздағы № 192 қаулысымен бекітілді</w:t>
            </w:r>
          </w:p>
        </w:tc>
      </w:tr>
    </w:tbl>
    <w:bookmarkStart w:name="z13" w:id="6"/>
    <w:p>
      <w:pPr>
        <w:spacing w:after="0"/>
        <w:ind w:left="0"/>
        <w:jc w:val="left"/>
      </w:pPr>
      <w:r>
        <w:rPr>
          <w:rFonts w:ascii="Times New Roman"/>
          <w:b/>
          <w:i w:val="false"/>
          <w:color w:val="000000"/>
        </w:rPr>
        <w:t xml:space="preserve"> 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атқарушы органдарының қызметтік куәлігін беру тәртібі</w:t>
      </w:r>
    </w:p>
    <w:bookmarkEnd w:id="6"/>
    <w:bookmarkStart w:name="z14" w:id="7"/>
    <w:p>
      <w:pPr>
        <w:spacing w:after="0"/>
        <w:ind w:left="0"/>
        <w:jc w:val="left"/>
      </w:pPr>
      <w:r>
        <w:rPr>
          <w:rFonts w:ascii="Times New Roman"/>
          <w:b/>
          <w:i w:val="false"/>
          <w:color w:val="000000"/>
        </w:rPr>
        <w:t xml:space="preserve"> 1. Жалпы бөлім</w:t>
      </w:r>
    </w:p>
    <w:bookmarkEnd w:id="7"/>
    <w:bookmarkStart w:name="z15" w:id="8"/>
    <w:p>
      <w:pPr>
        <w:spacing w:after="0"/>
        <w:ind w:left="0"/>
        <w:jc w:val="both"/>
      </w:pPr>
      <w:r>
        <w:rPr>
          <w:rFonts w:ascii="Times New Roman"/>
          <w:b w:val="false"/>
          <w:i w:val="false"/>
          <w:color w:val="000000"/>
          <w:sz w:val="28"/>
        </w:rPr>
        <w:t xml:space="preserve">
      1. 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атқарушы органдарының қызметтік куәлігін беру тәртібі "Қазақстан Республикасының мемлекеттік қызметі туралы" 2015 жылғы 23 қарашадағы Қазақстан Республикасы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 және аудандық бюджет қаражаты есебінен қамтылатын Солтүстік Қазақстан облысы Есіл ауданының ауданы атқарушы органдарының (бұдан әрі – ауданның мемлекеттік органдары) қызметтік куәлігін беру тәртібін айқындайды.</w:t>
      </w:r>
    </w:p>
    <w:bookmarkEnd w:id="8"/>
    <w:bookmarkStart w:name="z16" w:id="9"/>
    <w:p>
      <w:pPr>
        <w:spacing w:after="0"/>
        <w:ind w:left="0"/>
        <w:jc w:val="both"/>
      </w:pPr>
      <w:r>
        <w:rPr>
          <w:rFonts w:ascii="Times New Roman"/>
          <w:b w:val="false"/>
          <w:i w:val="false"/>
          <w:color w:val="000000"/>
          <w:sz w:val="28"/>
        </w:rPr>
        <w:t>
      2. Ауданның мемлекеттік органының мемлекеттік қызметшісінің қызметтік куәлігі оның аудан әкімінің өкімімен, атқарушы орган басшысының бұйрығымен және ауылдық округ әкімінің өкімімен тағайындалған нақты атқарып отырған қызметін растайтын ресми құжат (бұдан әрі – Куәлік) болып табылады.</w:t>
      </w:r>
    </w:p>
    <w:bookmarkEnd w:id="9"/>
    <w:bookmarkStart w:name="z17" w:id="10"/>
    <w:p>
      <w:pPr>
        <w:spacing w:after="0"/>
        <w:ind w:left="0"/>
        <w:jc w:val="both"/>
      </w:pPr>
      <w:r>
        <w:rPr>
          <w:rFonts w:ascii="Times New Roman"/>
          <w:b w:val="false"/>
          <w:i w:val="false"/>
          <w:color w:val="000000"/>
          <w:sz w:val="28"/>
        </w:rPr>
        <w:t>
      3. Куәлік тиісті түрде ресімделмесе, түзетілген болса, әрекет ету мерзімі өтсе жарамсыз деп есептеледі.</w:t>
      </w:r>
    </w:p>
    <w:bookmarkEnd w:id="10"/>
    <w:bookmarkStart w:name="z18" w:id="11"/>
    <w:p>
      <w:pPr>
        <w:spacing w:after="0"/>
        <w:ind w:left="0"/>
        <w:jc w:val="both"/>
      </w:pPr>
      <w:r>
        <w:rPr>
          <w:rFonts w:ascii="Times New Roman"/>
          <w:b w:val="false"/>
          <w:i w:val="false"/>
          <w:color w:val="000000"/>
          <w:sz w:val="28"/>
        </w:rPr>
        <w:t>
      4. Куәлікке өкілетті тұлға қол қояды және ол барлық облыстық, аудандық (қалалық) мемлекеттік органдарға кіруге құқық береді.</w:t>
      </w:r>
    </w:p>
    <w:bookmarkEnd w:id="11"/>
    <w:bookmarkStart w:name="z19" w:id="12"/>
    <w:p>
      <w:pPr>
        <w:spacing w:after="0"/>
        <w:ind w:left="0"/>
        <w:jc w:val="left"/>
      </w:pPr>
      <w:r>
        <w:rPr>
          <w:rFonts w:ascii="Times New Roman"/>
          <w:b/>
          <w:i w:val="false"/>
          <w:color w:val="000000"/>
        </w:rPr>
        <w:t xml:space="preserve"> 2. Куәлікті беру тәртібі</w:t>
      </w:r>
    </w:p>
    <w:bookmarkEnd w:id="12"/>
    <w:bookmarkStart w:name="z20" w:id="13"/>
    <w:p>
      <w:pPr>
        <w:spacing w:after="0"/>
        <w:ind w:left="0"/>
        <w:jc w:val="both"/>
      </w:pPr>
      <w:r>
        <w:rPr>
          <w:rFonts w:ascii="Times New Roman"/>
          <w:b w:val="false"/>
          <w:i w:val="false"/>
          <w:color w:val="000000"/>
          <w:sz w:val="28"/>
        </w:rPr>
        <w:t xml:space="preserve">
      5. Куәліктер мына жағдайларда беріледі: </w:t>
      </w:r>
    </w:p>
    <w:bookmarkEnd w:id="13"/>
    <w:bookmarkStart w:name="z21" w:id="14"/>
    <w:p>
      <w:pPr>
        <w:spacing w:after="0"/>
        <w:ind w:left="0"/>
        <w:jc w:val="both"/>
      </w:pPr>
      <w:r>
        <w:rPr>
          <w:rFonts w:ascii="Times New Roman"/>
          <w:b w:val="false"/>
          <w:i w:val="false"/>
          <w:color w:val="000000"/>
          <w:sz w:val="28"/>
        </w:rPr>
        <w:t xml:space="preserve">
      1) аудан әкімінің қолы қойылған куәліктер Е-1, Е-2, E-3, Е-4, E-R-1 санатты мемлекеттік қызметшілерге; </w:t>
      </w:r>
    </w:p>
    <w:bookmarkEnd w:id="14"/>
    <w:bookmarkStart w:name="z22" w:id="15"/>
    <w:p>
      <w:pPr>
        <w:spacing w:after="0"/>
        <w:ind w:left="0"/>
        <w:jc w:val="both"/>
      </w:pPr>
      <w:r>
        <w:rPr>
          <w:rFonts w:ascii="Times New Roman"/>
          <w:b w:val="false"/>
          <w:i w:val="false"/>
          <w:color w:val="000000"/>
          <w:sz w:val="28"/>
        </w:rPr>
        <w:t>
      2) ауылдық округ әкімінің қолы қойылған куәліктер E-G-1, E-G-3, E-G-4 санатты мемлекеттік қызметшілерге;</w:t>
      </w:r>
    </w:p>
    <w:bookmarkEnd w:id="15"/>
    <w:bookmarkStart w:name="z23" w:id="16"/>
    <w:p>
      <w:pPr>
        <w:spacing w:after="0"/>
        <w:ind w:left="0"/>
        <w:jc w:val="both"/>
      </w:pPr>
      <w:r>
        <w:rPr>
          <w:rFonts w:ascii="Times New Roman"/>
          <w:b w:val="false"/>
          <w:i w:val="false"/>
          <w:color w:val="000000"/>
          <w:sz w:val="28"/>
        </w:rPr>
        <w:t xml:space="preserve">
      3) атқарушы орган басшысының қолы қойылған куәліктер E-R-2, E-R-3, E-R-4, E-R-5 санатты мемлекеттік қызметшілерге. </w:t>
      </w:r>
    </w:p>
    <w:bookmarkEnd w:id="16"/>
    <w:bookmarkStart w:name="z24" w:id="17"/>
    <w:p>
      <w:pPr>
        <w:spacing w:after="0"/>
        <w:ind w:left="0"/>
        <w:jc w:val="both"/>
      </w:pPr>
      <w:r>
        <w:rPr>
          <w:rFonts w:ascii="Times New Roman"/>
          <w:b w:val="false"/>
          <w:i w:val="false"/>
          <w:color w:val="000000"/>
          <w:sz w:val="28"/>
        </w:rPr>
        <w:t>
      6. Куәлік беру ауданның тиісті мемлекеттік органының жауапты қызметкеріндегі арнайы журналға қол қойғыза отыра жүзеге асырылады.</w:t>
      </w:r>
    </w:p>
    <w:bookmarkEnd w:id="17"/>
    <w:bookmarkStart w:name="z25" w:id="18"/>
    <w:p>
      <w:pPr>
        <w:spacing w:after="0"/>
        <w:ind w:left="0"/>
        <w:jc w:val="both"/>
      </w:pPr>
      <w:r>
        <w:rPr>
          <w:rFonts w:ascii="Times New Roman"/>
          <w:b w:val="false"/>
          <w:i w:val="false"/>
          <w:color w:val="000000"/>
          <w:sz w:val="28"/>
        </w:rPr>
        <w:t xml:space="preserve">
      7. Куәлік беруге аудан әкімінің өкімі, ауылдық округ әкімінің өкімі немесе атқарушы орган басшысының қызметке тағайындау туралы бұйрығы негіз болып табылады. </w:t>
      </w:r>
    </w:p>
    <w:bookmarkEnd w:id="18"/>
    <w:bookmarkStart w:name="z26" w:id="19"/>
    <w:p>
      <w:pPr>
        <w:spacing w:after="0"/>
        <w:ind w:left="0"/>
        <w:jc w:val="both"/>
      </w:pPr>
      <w:r>
        <w:rPr>
          <w:rFonts w:ascii="Times New Roman"/>
          <w:b w:val="false"/>
          <w:i w:val="false"/>
          <w:color w:val="000000"/>
          <w:sz w:val="28"/>
        </w:rPr>
        <w:t>
      8. Кейін жаңа қызметке тағайындалған немесе қызметтен босатылған жағдайда, бұрын берілген Куәлік үш күндік мерзімде ауданның тиісті мемлекеттік органының жауапты қызметкеріне қайтарылуы тиіс.</w:t>
      </w:r>
    </w:p>
    <w:bookmarkEnd w:id="19"/>
    <w:bookmarkStart w:name="z27" w:id="20"/>
    <w:p>
      <w:pPr>
        <w:spacing w:after="0"/>
        <w:ind w:left="0"/>
        <w:jc w:val="both"/>
      </w:pPr>
      <w:r>
        <w:rPr>
          <w:rFonts w:ascii="Times New Roman"/>
          <w:b w:val="false"/>
          <w:i w:val="false"/>
          <w:color w:val="000000"/>
          <w:sz w:val="28"/>
        </w:rPr>
        <w:t xml:space="preserve">
      9. Куәліктің әрекет ету мерзімі - берілген күнінен бастап мемлекеттік қызметші атқарып отырған қызметінде қалған жағдайда 3 (үш) жыл. </w:t>
      </w:r>
    </w:p>
    <w:bookmarkEnd w:id="20"/>
    <w:bookmarkStart w:name="z28" w:id="21"/>
    <w:p>
      <w:pPr>
        <w:spacing w:after="0"/>
        <w:ind w:left="0"/>
        <w:jc w:val="both"/>
      </w:pPr>
      <w:r>
        <w:rPr>
          <w:rFonts w:ascii="Times New Roman"/>
          <w:b w:val="false"/>
          <w:i w:val="false"/>
          <w:color w:val="000000"/>
          <w:sz w:val="28"/>
        </w:rPr>
        <w:t>
      10. Куәліктің әрекет ету мерзімі аяқталған кезде мемлекеттік қызметші атқарып отырған қызметінде қалған жағдайда, 2 (екі) жылға ұзартылады.</w:t>
      </w:r>
    </w:p>
    <w:bookmarkEnd w:id="21"/>
    <w:bookmarkStart w:name="z29" w:id="22"/>
    <w:p>
      <w:pPr>
        <w:spacing w:after="0"/>
        <w:ind w:left="0"/>
        <w:jc w:val="both"/>
      </w:pPr>
      <w:r>
        <w:rPr>
          <w:rFonts w:ascii="Times New Roman"/>
          <w:b w:val="false"/>
          <w:i w:val="false"/>
          <w:color w:val="000000"/>
          <w:sz w:val="28"/>
        </w:rPr>
        <w:t xml:space="preserve">
      11. Аудан әкімдігі әкімінің аппаратының басшысы, ауылдық округтердің әкімдері, атқарушы органдардың басшылары қол астындағы қызметкерлерде Куәліктің болуын тоқсанына 1 (бір) рет тексеріліп тұруын қамтамасыз етеді. </w:t>
      </w:r>
    </w:p>
    <w:bookmarkEnd w:id="22"/>
    <w:bookmarkStart w:name="z30" w:id="23"/>
    <w:p>
      <w:pPr>
        <w:spacing w:after="0"/>
        <w:ind w:left="0"/>
        <w:jc w:val="both"/>
      </w:pPr>
      <w:r>
        <w:rPr>
          <w:rFonts w:ascii="Times New Roman"/>
          <w:b w:val="false"/>
          <w:i w:val="false"/>
          <w:color w:val="000000"/>
          <w:sz w:val="28"/>
        </w:rPr>
        <w:t>
      12. Куәлік жоғалған немесе бүлінген жағдайда, оның иесі шұғыл түрде ауданның тиісті мемлекеттік органының жауапты қызметкеріне болған оқиға жайлы жазбаша баяндайды, бұқаралық ақпарат құралдарына жариялайды.</w:t>
      </w:r>
    </w:p>
    <w:bookmarkEnd w:id="23"/>
    <w:bookmarkStart w:name="z31" w:id="24"/>
    <w:p>
      <w:pPr>
        <w:spacing w:after="0"/>
        <w:ind w:left="0"/>
        <w:jc w:val="both"/>
      </w:pPr>
      <w:r>
        <w:rPr>
          <w:rFonts w:ascii="Times New Roman"/>
          <w:b w:val="false"/>
          <w:i w:val="false"/>
          <w:color w:val="000000"/>
          <w:sz w:val="28"/>
        </w:rPr>
        <w:t>
      13. Қызметтік куәлікті жоғалтудың, бүлдірудің, сондай-ақ оны басқа адамдарға берудің немесе мақсатқа сай пайдаланбаудың әрбір фактісі бойынша мемлекеттік органының жауапты қызметкері қызметтік тергеу жүргізу туралы бұйрық немесе өкім шыққан күннен бастап он жұмыс күні ішінде қызметтік тергеу жүргізеді және оның нәтижесі бойынша тәртіптік комиссия кінәлілерді тәртіптік жауапкершілікке тарту туралы мәселені қарайды.</w:t>
      </w:r>
    </w:p>
    <w:bookmarkEnd w:id="24"/>
    <w:bookmarkStart w:name="z32" w:id="25"/>
    <w:p>
      <w:pPr>
        <w:spacing w:after="0"/>
        <w:ind w:left="0"/>
        <w:jc w:val="both"/>
      </w:pPr>
      <w:r>
        <w:rPr>
          <w:rFonts w:ascii="Times New Roman"/>
          <w:b w:val="false"/>
          <w:i w:val="false"/>
          <w:color w:val="000000"/>
          <w:sz w:val="28"/>
        </w:rPr>
        <w:t>
      14. Жоғалған Куәлік бұқаралық ақпарат құралдары арқылы жарамсыз деп жарияланады және мемлекеттік органының жауапты қызметкері хабарланады. Қызметтік тергеу жүргізілген соң мемлекеттік органының жауапты қызметкері жоғалғанның орнына жаңа қызметтік куәлік береді.</w:t>
      </w:r>
    </w:p>
    <w:bookmarkEnd w:id="25"/>
    <w:bookmarkStart w:name="z33" w:id="26"/>
    <w:p>
      <w:pPr>
        <w:spacing w:after="0"/>
        <w:ind w:left="0"/>
        <w:jc w:val="both"/>
      </w:pPr>
      <w:r>
        <w:rPr>
          <w:rFonts w:ascii="Times New Roman"/>
          <w:b w:val="false"/>
          <w:i w:val="false"/>
          <w:color w:val="000000"/>
          <w:sz w:val="28"/>
        </w:rPr>
        <w:t>
      15. Куәлік бланктері қатаң есепке қойылатын бланк болып табылмайды.</w:t>
      </w:r>
    </w:p>
    <w:bookmarkEnd w:id="26"/>
    <w:bookmarkStart w:name="z34" w:id="27"/>
    <w:p>
      <w:pPr>
        <w:spacing w:after="0"/>
        <w:ind w:left="0"/>
        <w:jc w:val="both"/>
      </w:pPr>
      <w:r>
        <w:rPr>
          <w:rFonts w:ascii="Times New Roman"/>
          <w:b w:val="false"/>
          <w:i w:val="false"/>
          <w:color w:val="000000"/>
          <w:sz w:val="28"/>
        </w:rPr>
        <w:t>
      16. Куәлік бланктерін берудің есебін тиісті атқарушы органның кадрлық іс жүргізуді іске асыратын маманы нөмірленген, тігілген және атқарушы органының мөрі қойылған арнайы басталған есеп журналында (бұдан әрі –есеп журналы) жүргізеді.</w:t>
      </w:r>
    </w:p>
    <w:bookmarkEnd w:id="27"/>
    <w:bookmarkStart w:name="z35" w:id="28"/>
    <w:p>
      <w:pPr>
        <w:spacing w:after="0"/>
        <w:ind w:left="0"/>
        <w:jc w:val="both"/>
      </w:pPr>
      <w:r>
        <w:rPr>
          <w:rFonts w:ascii="Times New Roman"/>
          <w:b w:val="false"/>
          <w:i w:val="false"/>
          <w:color w:val="000000"/>
          <w:sz w:val="28"/>
        </w:rPr>
        <w:t>
      Есеп журналында келесі мәліметтер көрсетіледі:</w:t>
      </w:r>
    </w:p>
    <w:bookmarkEnd w:id="28"/>
    <w:bookmarkStart w:name="z36" w:id="29"/>
    <w:p>
      <w:pPr>
        <w:spacing w:after="0"/>
        <w:ind w:left="0"/>
        <w:jc w:val="both"/>
      </w:pPr>
      <w:r>
        <w:rPr>
          <w:rFonts w:ascii="Times New Roman"/>
          <w:b w:val="false"/>
          <w:i w:val="false"/>
          <w:color w:val="000000"/>
          <w:sz w:val="28"/>
        </w:rPr>
        <w:t>
      1) реттік тіркеу нөмірі;</w:t>
      </w:r>
    </w:p>
    <w:bookmarkEnd w:id="29"/>
    <w:bookmarkStart w:name="z37" w:id="30"/>
    <w:p>
      <w:pPr>
        <w:spacing w:after="0"/>
        <w:ind w:left="0"/>
        <w:jc w:val="both"/>
      </w:pPr>
      <w:r>
        <w:rPr>
          <w:rFonts w:ascii="Times New Roman"/>
          <w:b w:val="false"/>
          <w:i w:val="false"/>
          <w:color w:val="000000"/>
          <w:sz w:val="28"/>
        </w:rPr>
        <w:t xml:space="preserve">
      2) берілген күні; </w:t>
      </w:r>
    </w:p>
    <w:bookmarkEnd w:id="30"/>
    <w:bookmarkStart w:name="z38" w:id="31"/>
    <w:p>
      <w:pPr>
        <w:spacing w:after="0"/>
        <w:ind w:left="0"/>
        <w:jc w:val="both"/>
      </w:pPr>
      <w:r>
        <w:rPr>
          <w:rFonts w:ascii="Times New Roman"/>
          <w:b w:val="false"/>
          <w:i w:val="false"/>
          <w:color w:val="000000"/>
          <w:sz w:val="28"/>
        </w:rPr>
        <w:t>
      3) алушының аты, әкесінің аты (бар болса), тегі;</w:t>
      </w:r>
    </w:p>
    <w:bookmarkEnd w:id="31"/>
    <w:bookmarkStart w:name="z39" w:id="32"/>
    <w:p>
      <w:pPr>
        <w:spacing w:after="0"/>
        <w:ind w:left="0"/>
        <w:jc w:val="both"/>
      </w:pPr>
      <w:r>
        <w:rPr>
          <w:rFonts w:ascii="Times New Roman"/>
          <w:b w:val="false"/>
          <w:i w:val="false"/>
          <w:color w:val="000000"/>
          <w:sz w:val="28"/>
        </w:rPr>
        <w:t>
      4) лауазымы;</w:t>
      </w:r>
    </w:p>
    <w:bookmarkEnd w:id="32"/>
    <w:bookmarkStart w:name="z40" w:id="33"/>
    <w:p>
      <w:pPr>
        <w:spacing w:after="0"/>
        <w:ind w:left="0"/>
        <w:jc w:val="both"/>
      </w:pPr>
      <w:r>
        <w:rPr>
          <w:rFonts w:ascii="Times New Roman"/>
          <w:b w:val="false"/>
          <w:i w:val="false"/>
          <w:color w:val="000000"/>
          <w:sz w:val="28"/>
        </w:rPr>
        <w:t>
      5) алушының жеке басын куәландыратын құжат деректері;</w:t>
      </w:r>
    </w:p>
    <w:bookmarkEnd w:id="33"/>
    <w:bookmarkStart w:name="z41" w:id="34"/>
    <w:p>
      <w:pPr>
        <w:spacing w:after="0"/>
        <w:ind w:left="0"/>
        <w:jc w:val="both"/>
      </w:pPr>
      <w:r>
        <w:rPr>
          <w:rFonts w:ascii="Times New Roman"/>
          <w:b w:val="false"/>
          <w:i w:val="false"/>
          <w:color w:val="000000"/>
          <w:sz w:val="28"/>
        </w:rPr>
        <w:t>
      6) Куәлік берген қызметкердің қолы;</w:t>
      </w:r>
    </w:p>
    <w:bookmarkEnd w:id="34"/>
    <w:bookmarkStart w:name="z42" w:id="35"/>
    <w:p>
      <w:pPr>
        <w:spacing w:after="0"/>
        <w:ind w:left="0"/>
        <w:jc w:val="both"/>
      </w:pPr>
      <w:r>
        <w:rPr>
          <w:rFonts w:ascii="Times New Roman"/>
          <w:b w:val="false"/>
          <w:i w:val="false"/>
          <w:color w:val="000000"/>
          <w:sz w:val="28"/>
        </w:rPr>
        <w:t xml:space="preserve">
      7) алушының қолы; </w:t>
      </w:r>
    </w:p>
    <w:bookmarkEnd w:id="35"/>
    <w:bookmarkStart w:name="z43" w:id="36"/>
    <w:p>
      <w:pPr>
        <w:spacing w:after="0"/>
        <w:ind w:left="0"/>
        <w:jc w:val="both"/>
      </w:pPr>
      <w:r>
        <w:rPr>
          <w:rFonts w:ascii="Times New Roman"/>
          <w:b w:val="false"/>
          <w:i w:val="false"/>
          <w:color w:val="000000"/>
          <w:sz w:val="28"/>
        </w:rPr>
        <w:t>
      8) өзге де мәліметтер (жасы, жоғалту және т.б.)</w:t>
      </w:r>
    </w:p>
    <w:bookmarkEnd w:id="36"/>
    <w:bookmarkStart w:name="z44" w:id="37"/>
    <w:p>
      <w:pPr>
        <w:spacing w:after="0"/>
        <w:ind w:left="0"/>
        <w:jc w:val="both"/>
      </w:pPr>
      <w:r>
        <w:rPr>
          <w:rFonts w:ascii="Times New Roman"/>
          <w:b w:val="false"/>
          <w:i w:val="false"/>
          <w:color w:val="000000"/>
          <w:sz w:val="28"/>
        </w:rPr>
        <w:t>
      17. Куәліктерге нөмір оның есеп журналындағы реттік нөміріне сәйкес беріледі.</w:t>
      </w:r>
    </w:p>
    <w:bookmarkEnd w:id="37"/>
    <w:bookmarkStart w:name="z45" w:id="38"/>
    <w:p>
      <w:pPr>
        <w:spacing w:after="0"/>
        <w:ind w:left="0"/>
        <w:jc w:val="both"/>
      </w:pPr>
      <w:r>
        <w:rPr>
          <w:rFonts w:ascii="Times New Roman"/>
          <w:b w:val="false"/>
          <w:i w:val="false"/>
          <w:color w:val="000000"/>
          <w:sz w:val="28"/>
        </w:rPr>
        <w:t>
      Есеп журналындағы сандық қатар тура ретімен қойылады.</w:t>
      </w:r>
    </w:p>
    <w:bookmarkEnd w:id="38"/>
    <w:bookmarkStart w:name="z46" w:id="39"/>
    <w:p>
      <w:pPr>
        <w:spacing w:after="0"/>
        <w:ind w:left="0"/>
        <w:jc w:val="both"/>
      </w:pPr>
      <w:r>
        <w:rPr>
          <w:rFonts w:ascii="Times New Roman"/>
          <w:b w:val="false"/>
          <w:i w:val="false"/>
          <w:color w:val="000000"/>
          <w:sz w:val="28"/>
        </w:rPr>
        <w:t>
      18. Куәліктердің таза және бүлінген бланктері, қайтарылған Куәліктер және есеп журналы жанбайтын сейфте сақталады.</w:t>
      </w:r>
    </w:p>
    <w:bookmarkEnd w:id="39"/>
    <w:bookmarkStart w:name="z47" w:id="40"/>
    <w:p>
      <w:pPr>
        <w:spacing w:after="0"/>
        <w:ind w:left="0"/>
        <w:jc w:val="both"/>
      </w:pPr>
      <w:r>
        <w:rPr>
          <w:rFonts w:ascii="Times New Roman"/>
          <w:b w:val="false"/>
          <w:i w:val="false"/>
          <w:color w:val="000000"/>
          <w:sz w:val="28"/>
        </w:rPr>
        <w:t>
      19. Куәліктердің пайдаланылмаған, бүлінген бланктері, сондай-ақ тапсырылған Куәліктер қажеттілігіне қарай, жиналу шамасы бойынша кезеңмен тиісті акт жасала отыра жойылады. Жою актісін ауданның мемлекеттік органының басшысы бекітеді.</w:t>
      </w:r>
    </w:p>
    <w:bookmarkEnd w:id="40"/>
    <w:bookmarkStart w:name="z48" w:id="41"/>
    <w:p>
      <w:pPr>
        <w:spacing w:after="0"/>
        <w:ind w:left="0"/>
        <w:jc w:val="both"/>
      </w:pPr>
      <w:r>
        <w:rPr>
          <w:rFonts w:ascii="Times New Roman"/>
          <w:b w:val="false"/>
          <w:i w:val="false"/>
          <w:color w:val="000000"/>
          <w:sz w:val="28"/>
        </w:rPr>
        <w:t>
      20. Қызметкер жұмыстан босатылған жағдайда, Куәлік бұл туралы есеп журналына белгі қойыла отыра тапсырылады.</w:t>
      </w:r>
    </w:p>
    <w:bookmarkEnd w:id="41"/>
    <w:bookmarkStart w:name="z49" w:id="42"/>
    <w:p>
      <w:pPr>
        <w:spacing w:after="0"/>
        <w:ind w:left="0"/>
        <w:jc w:val="both"/>
      </w:pPr>
      <w:r>
        <w:rPr>
          <w:rFonts w:ascii="Times New Roman"/>
          <w:b w:val="false"/>
          <w:i w:val="false"/>
          <w:color w:val="000000"/>
          <w:sz w:val="28"/>
        </w:rPr>
        <w:t>
      21. Куәлік жұмыстан босату кезінде жоғалса, Куәлікті есепке алуды жүргізетін тұлға Куәлік иесінің жұмыстан шығу парағына тиісті белгі қояды.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Солтүстік Қазақстан облысы Есіл ауданы әкімдігінің 2017 жылғы 18 тамыздағы№ 192 қаулысымен бекітілді</w:t>
            </w:r>
          </w:p>
        </w:tc>
      </w:tr>
    </w:tbl>
    <w:bookmarkStart w:name="z51" w:id="43"/>
    <w:p>
      <w:pPr>
        <w:spacing w:after="0"/>
        <w:ind w:left="0"/>
        <w:jc w:val="left"/>
      </w:pPr>
      <w:r>
        <w:rPr>
          <w:rFonts w:ascii="Times New Roman"/>
          <w:b/>
          <w:i w:val="false"/>
          <w:color w:val="000000"/>
        </w:rPr>
        <w:t xml:space="preserve"> Аудандық бюджет қаражаты есебінен қамтылатын "Солтүстік Қазақстан облысы Есіл ауданы әкімдігі әкімінің аппараты" коммуналдық мемлекеттік мекемесінің, Солтүстік Қазақстан облысы Есіл ауданы ауылдық округтері әкімдерінің аппараттарының, атқарушы органдарының қызметтік куәлігінің сипаттамасы</w:t>
      </w:r>
    </w:p>
    <w:bookmarkEnd w:id="43"/>
    <w:bookmarkStart w:name="z52" w:id="44"/>
    <w:p>
      <w:pPr>
        <w:spacing w:after="0"/>
        <w:ind w:left="0"/>
        <w:jc w:val="both"/>
      </w:pPr>
      <w:r>
        <w:rPr>
          <w:rFonts w:ascii="Times New Roman"/>
          <w:b w:val="false"/>
          <w:i w:val="false"/>
          <w:color w:val="000000"/>
          <w:sz w:val="28"/>
        </w:rPr>
        <w:t>
      1. Қызметтік куәлік мұқабасының өлшемі 19 х 6,5 сантиметр (ашылған күйде) көгілдір түсті сапасы бумвинил мұқабасымен қапталған материалдан жасалады.</w:t>
      </w:r>
    </w:p>
    <w:bookmarkEnd w:id="44"/>
    <w:bookmarkStart w:name="z53" w:id="45"/>
    <w:p>
      <w:pPr>
        <w:spacing w:after="0"/>
        <w:ind w:left="0"/>
        <w:jc w:val="both"/>
      </w:pPr>
      <w:r>
        <w:rPr>
          <w:rFonts w:ascii="Times New Roman"/>
          <w:b w:val="false"/>
          <w:i w:val="false"/>
          <w:color w:val="000000"/>
          <w:sz w:val="28"/>
        </w:rPr>
        <w:t xml:space="preserve">
      2. Куәліктің беткі жағының дәл ортасына алтын түспен Қазақстан Республикасының Мемлекеттік елтаңбасы бейнеленген, төменірек типографиялық қаріппен "КУӘЛІК УДОСТОВЕРЕНИЕ" деп жазылған. </w:t>
      </w:r>
    </w:p>
    <w:bookmarkEnd w:id="45"/>
    <w:bookmarkStart w:name="z54" w:id="46"/>
    <w:p>
      <w:pPr>
        <w:spacing w:after="0"/>
        <w:ind w:left="0"/>
        <w:jc w:val="both"/>
      </w:pPr>
      <w:r>
        <w:rPr>
          <w:rFonts w:ascii="Times New Roman"/>
          <w:b w:val="false"/>
          <w:i w:val="false"/>
          <w:color w:val="000000"/>
          <w:sz w:val="28"/>
        </w:rPr>
        <w:t xml:space="preserve">
      3. Куәліктің ішкі жағындағы ақшыл аяда шеңбер ішінде күн мен қалықтап тұрған қыранның жасырын нысанын пайдалана отыра, көгілдір түсті қорғағыш тангир бейнеленген. Жоғарғы бөлігінде "Солтүстік Қазақстан облысы Есіл ауданының әкімдігі", "Акимат Есильского района Северо-Казахстанской области" деген жазбалар орналастырылған. </w:t>
      </w:r>
    </w:p>
    <w:bookmarkEnd w:id="46"/>
    <w:bookmarkStart w:name="z55" w:id="47"/>
    <w:p>
      <w:pPr>
        <w:spacing w:after="0"/>
        <w:ind w:left="0"/>
        <w:jc w:val="both"/>
      </w:pPr>
      <w:r>
        <w:rPr>
          <w:rFonts w:ascii="Times New Roman"/>
          <w:b w:val="false"/>
          <w:i w:val="false"/>
          <w:color w:val="000000"/>
          <w:sz w:val="28"/>
        </w:rPr>
        <w:t>
      4. Сол жақта: Қазақстан Республикасының Мемлекеттік Елтаңбасының бейнесі, елтаңбаның астында көкшіл түсті "ҚАЗАҚСТАН" деген жазба және қазақ тіліндегі мәтін орналасқан. Төменде куәліктің әрекет ету мерзімі көрсетіледі.</w:t>
      </w:r>
    </w:p>
    <w:bookmarkEnd w:id="47"/>
    <w:bookmarkStart w:name="z56" w:id="48"/>
    <w:p>
      <w:pPr>
        <w:spacing w:after="0"/>
        <w:ind w:left="0"/>
        <w:jc w:val="both"/>
      </w:pPr>
      <w:r>
        <w:rPr>
          <w:rFonts w:ascii="Times New Roman"/>
          <w:b w:val="false"/>
          <w:i w:val="false"/>
          <w:color w:val="000000"/>
          <w:sz w:val="28"/>
        </w:rPr>
        <w:t>
      5. Оң жақта: мөлшері 2,5 х 3,5 сантиметр өлшеміндегі фотосурет (анфас, түрлі-түсті), сәйкесінше аудан әкімінің, ауылдық округ әкімінің, ауданның атқарушы органы басшысының қолы қойылған және елтаңбалы мөрмен расталған орыс тіліндегі мәтін.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