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323c" w14:textId="38f3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Солтүстік Қазақстан облысы Есіл ауданы Покровка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2017 жылғы 27 желтоқсандағы № 24/124 шешімі. Солтүстік Қазақстан облысының Әділет департаментінде 2018 жылғы 10 қаңтарда № 4492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75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Солтүстік Қазақстан облысы Есіл ауданының Покровка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13 050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6 984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6 066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13 050 мың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Есіл ауданы мәслихатының 19.10.2018 </w:t>
      </w:r>
      <w:r>
        <w:rPr>
          <w:rFonts w:ascii="Times New Roman"/>
          <w:b w:val="false"/>
          <w:i w:val="false"/>
          <w:color w:val="000000"/>
          <w:sz w:val="28"/>
        </w:rPr>
        <w:t>№ 32/176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ауылдық бюджеттің кірісі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салық түсімдері есебінен құрылатыны белгіленсін: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 тіркелген жеке тұлғалардың төлем көзінен салық салынбайтын кірістері бойынша жеке табыс салығы;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ауылдық округтің аумағында орналасқан жеке тұлғалардың мүлкіне салынатын салық;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ауылда орналасқан жеке және заңды тұлғалардан алынатын, елдi мекендер жерлерiне салынатын жер салығы;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ауылда тіркелген жеке және заңды тұлғалардан алынатын көлік құралдары салығы.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төлем көзінен салық салынбайтын кірістерден жеке табыс салығы бойынша ауылдық округ салықтарынан жалпы түсім сомаларын бөлу 100 пайызда белгіленсін.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Покровка ауылдық округі бюджетіне 2018 жылға 6 066 мың теңге, 2019 жылы 8 754 мың теңге; 2020 жылға 9 122 мың теңге соммасында аудандық бюджеттен берілетін бюджеттік субвенциялардың көлемі көзделсін.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Покровка ауылдық округі бойынша 2018-2020 жылдарға арналған шығындарды 1, 2, 3 қосымшаларға сәйкес белгіленсін.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2018 жылдың 1 қаңтарынан бастап күшіне енеді.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№ 24/124 Солтүстік Қазақстан облысы Есіл ауданы маслихатының шешіміне 1 - 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Солтүстік Қазақстан облысы Есіл ауданының Явленка ауылдық округінің бюджеті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Есіл ауданы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33/184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83"/>
        <w:gridCol w:w="2817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1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 Есіл ауданы мәслихатының 2017 жылғы 27 желтоқсандағы № 24/124 шешіміне 2 қосымша</w:t>
            </w:r>
          </w:p>
        </w:tc>
      </w:tr>
    </w:tbl>
    <w:bookmarkStart w:name="z6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Солтүстік-Қазақстан облысы Есіл ауданы Покровка ауылдық округінің 2019 жылға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540"/>
        <w:gridCol w:w="1540"/>
        <w:gridCol w:w="4789"/>
        <w:gridCol w:w="3297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органдарының трансферттері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ІI. Шығындар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мектепке дейін және кері тегін тасуды ұйымдастыру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-коммуналдық тұрғын үй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округіәкімінің аппараты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активтерінің операциялары бойынша сальдо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2017 жылғы 27 желтоқсандағы № 24/124 шешіміне 3 қосымша</w:t>
            </w:r>
          </w:p>
        </w:tc>
      </w:tr>
    </w:tbl>
    <w:bookmarkStart w:name="z9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Солтүстік-Қазақстан облысы Есіл ауданы Покровка ауылдық округінің 2020 жылға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540"/>
        <w:gridCol w:w="1540"/>
        <w:gridCol w:w="4789"/>
        <w:gridCol w:w="3297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(мың теңге)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органдарының трансферттері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(мың теңге)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ІI. Шығындар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мектепке дейін және кері тегін тасуды ұйымдастыру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-коммуналдық тұрғын үй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округіәкімінің аппараты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активтерінің операциялары бойынша сальдо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