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951f" w14:textId="83c9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Есіл ауданы Заградовка ауылдық округі Заградовка ауылы "Прометей-Агро" жауапкершілігі шектеулі серіктестігінің аумағында ірі қара малдың бруцеллез бойынша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Заградовка ауылдық округі әкімінің 2017 жылғы 10 қазандағы № 14 шешімі. Солтүстік Қазақстан облысының Әділет департаментінде 2017 жылғы 25 қазанда № 4351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жергілікті мемлекеттік басқару және өзін-өзі басқару туралы" Қазақстан Республикасының 2001 жылдың 23 қаңтарындағы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2017 жылғы 20 қыркүйектегі № 09-11/130 Есіл ауданының бас мемлекеттік ветеринарлық-санитарлық инспекторының ұсынысы негізінде, Солтүстік Қазақстан облысы Есіл ауданы Заградовка ауылдық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Заградовка ауылдық округінің Заградовка ауылы "Прометей-Агро" жауапкершілігі шектеулі серіктестігінің аумағында ірі қара малдың бруцеллез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Заградовка ауылдық округі әкімінің 2017 жылғы 26 маусымдағы № 11 "Солтүстік Қазақстан облысы Есіл ауданы Заградовка ауылдық округінің Заградовка ауылы "Прометей-Агро" жауапкершілігі шектеулі серіктестігінің аумағында ірі қара малдың бруцеллез бойынша шектеу іс-шараларын белгілеу туралы" (Нормативтік құқықтық актілерінің мемлекеттік тіркеу тізілімінде №4243 болып тіркелген, нормативтік құқықтық актілерінің Эталондық бақылау банкінде 2017 жылғы 1 шілдесінде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бақылауды өзіме қалдырамын.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шешім алғашқы рет ресми жарияланған күнінен бастап қолданысқа еңгізіледі.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Б.Төлегенов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