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f1a02" w14:textId="2cf1a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Жамбыл ауданының ауылдық жерде жұмыс істейтін денсаулық сақтау, әлеуметтік қамсыздандыру, білім беру, мәдениет және спорт саласындағы мамандар лауазымдарының тізбесін айқындау туралы" Солтүстік Қазақстан облысы Жамбыл ауданы әкімдігінің 2016 жылғы 4 тамыздағы № 175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ауданы әкімдігінің 2017 жылғы 3 тамыздағы № 183 қаулысы. Солтүстік Қазақстан облысының Әділет департаментінде 2017 жылғы 17 тамызда № 4292 болып тіркелді. Күші жойылды - Солтүстік Қазақстан облысы Жамбыл ауданы әкімдігінің 2019 жылғы 31 шілдедегі № 194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Жамбыл ауданы әкімдігінің 31.07.2019 </w:t>
      </w:r>
      <w:r>
        <w:rPr>
          <w:rFonts w:ascii="Times New Roman"/>
          <w:b w:val="false"/>
          <w:i w:val="false"/>
          <w:color w:val="ff0000"/>
          <w:sz w:val="28"/>
        </w:rPr>
        <w:t>№ 194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 Жамбыл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"Азаматтық қызметшілер болып табылатын және Жамбыл ауданының ауылдық жерде жұмыс істейтін денсаулық сақтау, әлеуметтік қамсыздандыру, білім беру, мәдениет және спорт саласындағы мамандар лауазымдарының тізбесін айқындау туралы" Солтүстік Қазақстан облысы Жамбыл ауданы әкімдігінің 2016 жылғы 4 тамыздағы № 175 </w:t>
      </w:r>
      <w:r>
        <w:rPr>
          <w:rFonts w:ascii="Times New Roman"/>
          <w:b w:val="false"/>
          <w:i w:val="false"/>
          <w:color w:val="000000"/>
          <w:sz w:val="28"/>
        </w:rPr>
        <w:t>қаулысына</w:t>
      </w:r>
      <w:r>
        <w:rPr>
          <w:rFonts w:ascii="Times New Roman"/>
          <w:b w:val="false"/>
          <w:i w:val="false"/>
          <w:color w:val="000000"/>
          <w:sz w:val="28"/>
        </w:rPr>
        <w:t xml:space="preserve"> (2016 жылғы 9 қыркүйекте "Әділет" ақпараттық-құқықтық жүйесінде, 2016 жылғы 9 қыркүйекте № 38 "Ауыл арайы" и "Сельская новь" аудандық газеттерінде жарияланған, Нормативтік құқықтық актілерді мемлекеттік тіркеу тізілімінде 2016 жылғы 31 тамызда № 3886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"Азаматтық қызметшілер болып табылатын және Жамбыл ауданының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w:t>
      </w:r>
    </w:p>
    <w:bookmarkEnd w:id="3"/>
    <w:bookmarkStart w:name="z8" w:id="4"/>
    <w:p>
      <w:pPr>
        <w:spacing w:after="0"/>
        <w:ind w:left="0"/>
        <w:jc w:val="both"/>
      </w:pPr>
      <w:r>
        <w:rPr>
          <w:rFonts w:ascii="Times New Roman"/>
          <w:b w:val="false"/>
          <w:i w:val="false"/>
          <w:color w:val="000000"/>
          <w:sz w:val="28"/>
        </w:rPr>
        <w:t>
      2. Осы қаулының орындалуына жауапкершілік "Солтүстік Қазақстан обласы Жамбыл ауданының экономика және қаржы бөлімі" коммуналдық мемлекеттік мекемесіне жүктелсін.</w:t>
      </w:r>
    </w:p>
    <w:bookmarkEnd w:id="4"/>
    <w:bookmarkStart w:name="z9" w:id="5"/>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ауданы әкімінің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міндетін атқарушы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Мәкенов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облысы Жамбыл аудандық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Мұсабаев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2017 жылдың 03 тамызы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